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8792" w14:textId="0d68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286 "2023–2025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95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286 "2023–2025 жылдарға арналған Алтықарасу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67 799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62 830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Алтықарасу ауылдық округ бюджетінде аудандық бюджеттен 30 941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14 қарашадағы № 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286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