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00ea" w14:textId="ba90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287 "2023–2025 жылдарға арналған Жақсымай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14 қарашадағы № 96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287 "2023–2025 жылдарға арналған Жақсымай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Жақсымай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122 808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114 838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23 597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122 878,7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тенге,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 жылға арналған Жақсымай ауылдық округ бюджетінде аудандық бюджеттен 16 290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Жақсымай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14 қарашадағы № 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287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Жақсымай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