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e02c7" w14:textId="e1e02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аудандық мәслихатының 2022 жылғы 29 желтоқсандағы № 288 "2023–2025 жылдарға арналған Кеңестуы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2023 жылғы 14 қарашадағы № 97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аудандық мәслихатының 2022 жылғы 29 желтоқсандағы № 288 "2023–2025 жылдарға арналған Кеңестуы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2023–2025 жылдарға арналған Кеңестуы ауылдық округ бюджеті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62 782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4 801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57 820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31028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63 542,8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 60,8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760,8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760,8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2023 жылға арналған Кеңестуы ауылдық округ бюджетінде аудандық бюджеттен 26 792 мың теңге сомасында ағымдағы нысаналы трансфеттердің түсімдері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трансфеттердің аталған сомаларын бөлу Кеңестуы ауылдық округ әкімінің шешімі негізінде айқындалады.".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288 шешіміне 1–қосымша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Кеңестуы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түскен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63 542,8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Елді–мекендерді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