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92d7" w14:textId="3169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29 желтоқсандағы № 290 "2023–2025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14 қарашадағы № 99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290 "2023–2025 жылдарға арналған Қайыңды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Қайыңды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46 912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43 312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47 148,3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Қайыңды ауылдық округ бюджетінде аудандық бюджеттен 11 546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Қайыңды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14 қарашадағы № 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290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трнасферттерді қайтару)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