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3fa0" w14:textId="0133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2022 жылғы 29 желтоқсандағы № 291 "2023–2025 жылдарға арналған Саркөл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14 қарашадағы № 100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2022 жылғы 29 желтоқсандағы № 291 "2023–2025 жылдарға арналған Саркөл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2023–2025 жылдарға арналған Саркөл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81 432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28 942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4 809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47 243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11 540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82 299,5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867,5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Саркөл ауылдық округ бюджетінде аудандық бюджеттен 35 703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Саркөл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14 қарашадағы № 100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291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21 260,9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