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1d51d" w14:textId="391d5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2022 жылғы 29 желтоқсандағы № 292 "2023–2025 жылдарға арналған Тасқопа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2023 жылғы 14 қарашадағы № 101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2022 жылғы 29 желтоқсандағы № 292 "2023–2025 жылдарға арналған Тасқопа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2023–2025 жылдарға арналған Тасқопа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44 578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126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41 288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28 801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44 679,3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101,3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101,3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 жылға арналған Тасқопа ауылдық округ бюджетінде аудандық бюджеттен 12 487 мың тенге сомасында ағымдағы нысаналы трансферттердің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Тасқопа ауылдық округ әкімінің шешімі негізінде айқындалады.".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2023 жылғы 14 қарашадағы № 101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2022 жылғы 29 желтоқсандағы № 292 шешіміне 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Тасқопа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