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ba79" w14:textId="b1ab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2022 жылғы 29 желтоқсандағы № 286 "2023–2025 жылдарға арналған Алтықарасу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20 желтоқсандағы № 120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2022 жылғы 29 желтоқсандағы № 286 "2023–2025 жылдарға арналған Алтықарасу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Алтықарасу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65 643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61 330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31 889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66 639,1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996,1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Алтықарасу ауылдық округ бюджетінде аудандық бюджеттен 29 441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Алтықарасу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20 желтоқсандағы № 120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286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Алтықарасу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996,1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