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0e4b5" w14:textId="060e4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2024 жылға әлеуметтік қолдау көрсету туралы</w:t>
      </w:r>
    </w:p>
    <w:p>
      <w:pPr>
        <w:spacing w:after="0"/>
        <w:ind w:left="0"/>
        <w:jc w:val="both"/>
      </w:pPr>
      <w:r>
        <w:rPr>
          <w:rFonts w:ascii="Times New Roman"/>
          <w:b w:val="false"/>
          <w:i w:val="false"/>
          <w:color w:val="000000"/>
          <w:sz w:val="28"/>
        </w:rPr>
        <w:t>Ақтөбе облысы Темір аудандық мәслихатының 2023 жылғы 25 желтоқсандағы № 134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Темір аудандық мәслихаты ШЕШТІ:</w:t>
      </w:r>
    </w:p>
    <w:bookmarkEnd w:id="0"/>
    <w:bookmarkStart w:name="z3" w:id="1"/>
    <w:p>
      <w:pPr>
        <w:spacing w:after="0"/>
        <w:ind w:left="0"/>
        <w:jc w:val="both"/>
      </w:pPr>
      <w:r>
        <w:rPr>
          <w:rFonts w:ascii="Times New Roman"/>
          <w:b w:val="false"/>
          <w:i w:val="false"/>
          <w:color w:val="000000"/>
          <w:sz w:val="28"/>
        </w:rPr>
        <w:t>
      1. Темір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2024 жылға келесі әлеуметтік қолдау көрсетілсін:</w:t>
      </w:r>
    </w:p>
    <w:bookmarkEnd w:id="1"/>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p>
      <w:pPr>
        <w:spacing w:after="0"/>
        <w:ind w:left="0"/>
        <w:jc w:val="both"/>
      </w:pPr>
      <w:r>
        <w:rPr>
          <w:rFonts w:ascii="Times New Roman"/>
          <w:b w:val="false"/>
          <w:i w:val="false"/>
          <w:color w:val="000000"/>
          <w:sz w:val="28"/>
        </w:rPr>
        <w:t>
      2) тұрғын үй сатып алу немесе салу үшін әлеуметтік қолдау–бюджеттік кредит:</w:t>
      </w:r>
    </w:p>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w:t>
      </w:r>
    </w:p>
    <w:bookmarkStart w:name="z4" w:id="2"/>
    <w:p>
      <w:pPr>
        <w:spacing w:after="0"/>
        <w:ind w:left="0"/>
        <w:jc w:val="both"/>
      </w:pPr>
      <w:r>
        <w:rPr>
          <w:rFonts w:ascii="Times New Roman"/>
          <w:b w:val="false"/>
          <w:i w:val="false"/>
          <w:color w:val="000000"/>
          <w:sz w:val="28"/>
        </w:rPr>
        <w:t>
      2. Басшылық лауазымдарды атқаратын адамдарды қоспағанда, ауылдық елді мекендерде жұмыс істейтін және тұратын "Б" корпусының мемлекеттік әкімшілік қызметшілеріне әлеуметтік қолдау шаралары көрсетіледі.</w:t>
      </w:r>
    </w:p>
    <w:bookmarkEnd w:id="2"/>
    <w:bookmarkStart w:name="z5" w:id="3"/>
    <w:p>
      <w:pPr>
        <w:spacing w:after="0"/>
        <w:ind w:left="0"/>
        <w:jc w:val="both"/>
      </w:pPr>
      <w:r>
        <w:rPr>
          <w:rFonts w:ascii="Times New Roman"/>
          <w:b w:val="false"/>
          <w:i w:val="false"/>
          <w:color w:val="000000"/>
          <w:sz w:val="28"/>
        </w:rPr>
        <w:t>
      3. Осы шешім 2024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