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37e59" w14:textId="4e37e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2024–2026 жылдарға арналған Алтықарасу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2023 жылғы 28 желтоқсандағы № 143 шешімі.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2024–2026 жылдарға арналған Алтықарасу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–54 673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6 405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48 068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29 686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56 259,7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-1 586,7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1 586,7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1 586,7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Темір аудандық мәслихатының 30.04.2024 </w:t>
      </w:r>
      <w:r>
        <w:rPr>
          <w:rFonts w:ascii="Times New Roman"/>
          <w:b w:val="false"/>
          <w:i w:val="false"/>
          <w:color w:val="ff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Алтықарасу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және басқа ресурстарды пайдаланғаны үшін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капиалды сатудан түсетін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жерді және материалдық емес активтерді сату,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жерді сату.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"2024–2026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зейнетақының ең төмен мөлшері – 57 853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айлық есептiк көрсеткiш – 3 692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базалық әлеуметтiк төлемдердiң мөлшерлерiн есептеу үшiн ең төмен күнкөрiс деңгейiнiң шамасы – 43 407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Темір аудандық мәслихатының 2023 жылғы 25 желтоқсандағы № 129 " 2024–2026 жылдарға арналған Темір аудандық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2024 жылғы бюджеттен Алтықарасу ауылдық округ бюджетіне берілетін субвенция көлемі 29 686 мың теңге сомасында көзделген.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Алтықарасу ауылдық округ бюджетінде аудандық бюджеттен 18 295 мың теңге сомасында ағымдағы нысаналы трансферттердің түсімдері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Алтықарасу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- Ақтөбе облысы Темір аудандық мәслихатының 30.04.2024 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Алтықарасу ауылдық округ бюджетінде республикалық бюджеттен 87 мың теңге сомасында ағымдағы нысаналы трансферттердің түсімдері ескерілсін.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Алтықарасу ауылдық округ әкімінің шешімі негізінде айқындалады.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2023 жылғы 28 желтоқсандағы № 143 шешіміне 1–қосымша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Алтықарасу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Темір аудандық мәслихатының 30.04.2024 </w:t>
      </w:r>
      <w:r>
        <w:rPr>
          <w:rFonts w:ascii="Times New Roman"/>
          <w:b w:val="false"/>
          <w:i w:val="false"/>
          <w:color w:val="ff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2023 жылғы 28 желтоқсандағы № 143 шешіміне 2–қосымша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Алтықарасу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2023 жылғы 28 желтоқсандағы № 143 шешіміне 3–қосымша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Алтықарасу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