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e318" w14:textId="7d8e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Жақсымай ауылдық округ бюджетін бекіту туралы</w:t>
      </w:r>
    </w:p>
    <w:p>
      <w:pPr>
        <w:spacing w:after="0"/>
        <w:ind w:left="0"/>
        <w:jc w:val="both"/>
      </w:pPr>
      <w:r>
        <w:rPr>
          <w:rFonts w:ascii="Times New Roman"/>
          <w:b w:val="false"/>
          <w:i w:val="false"/>
          <w:color w:val="000000"/>
          <w:sz w:val="28"/>
        </w:rPr>
        <w:t>Ақтөбе облысы Темір аудандық мәслихатының 2023 жылғы 28 желтоқсандағы № 144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2024–2026 жылдарға арналған Жақсымай ауылдық округ бюджеті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1"/>
    <w:p>
      <w:pPr>
        <w:spacing w:after="0"/>
        <w:ind w:left="0"/>
        <w:jc w:val="both"/>
      </w:pPr>
      <w:r>
        <w:rPr>
          <w:rFonts w:ascii="Times New Roman"/>
          <w:b w:val="false"/>
          <w:i w:val="false"/>
          <w:color w:val="000000"/>
          <w:sz w:val="28"/>
        </w:rPr>
        <w:t>
      1) кірістер – 68 099 мың теңге, оның ішінде:</w:t>
      </w:r>
    </w:p>
    <w:p>
      <w:pPr>
        <w:spacing w:after="0"/>
        <w:ind w:left="0"/>
        <w:jc w:val="both"/>
      </w:pPr>
      <w:r>
        <w:rPr>
          <w:rFonts w:ascii="Times New Roman"/>
          <w:b w:val="false"/>
          <w:i w:val="false"/>
          <w:color w:val="000000"/>
          <w:sz w:val="28"/>
        </w:rPr>
        <w:t>
      салықтық түсімдер – 14 560 мың теңге;</w:t>
      </w:r>
    </w:p>
    <w:p>
      <w:pPr>
        <w:spacing w:after="0"/>
        <w:ind w:left="0"/>
        <w:jc w:val="both"/>
      </w:pPr>
      <w:r>
        <w:rPr>
          <w:rFonts w:ascii="Times New Roman"/>
          <w:b w:val="false"/>
          <w:i w:val="false"/>
          <w:color w:val="000000"/>
          <w:sz w:val="28"/>
        </w:rPr>
        <w:t>
      салықтық емес түсімдер – 250 мың теңге;</w:t>
      </w:r>
    </w:p>
    <w:p>
      <w:pPr>
        <w:spacing w:after="0"/>
        <w:ind w:left="0"/>
        <w:jc w:val="both"/>
      </w:pPr>
      <w:r>
        <w:rPr>
          <w:rFonts w:ascii="Times New Roman"/>
          <w:b w:val="false"/>
          <w:i w:val="false"/>
          <w:color w:val="000000"/>
          <w:sz w:val="28"/>
        </w:rPr>
        <w:t>
      негізгі капиталды сатудан түсетін түсімдер – 2000 мың теңге;</w:t>
      </w:r>
    </w:p>
    <w:p>
      <w:pPr>
        <w:spacing w:after="0"/>
        <w:ind w:left="0"/>
        <w:jc w:val="both"/>
      </w:pPr>
      <w:r>
        <w:rPr>
          <w:rFonts w:ascii="Times New Roman"/>
          <w:b w:val="false"/>
          <w:i w:val="false"/>
          <w:color w:val="000000"/>
          <w:sz w:val="28"/>
        </w:rPr>
        <w:t>
      трансферттер түсімдері – 51 289 мың теңге, оның ішінде:</w:t>
      </w:r>
    </w:p>
    <w:p>
      <w:pPr>
        <w:spacing w:after="0"/>
        <w:ind w:left="0"/>
        <w:jc w:val="both"/>
      </w:pPr>
      <w:r>
        <w:rPr>
          <w:rFonts w:ascii="Times New Roman"/>
          <w:b w:val="false"/>
          <w:i w:val="false"/>
          <w:color w:val="000000"/>
          <w:sz w:val="28"/>
        </w:rPr>
        <w:t>
      субвенция – 15 996 мың теңге;</w:t>
      </w:r>
    </w:p>
    <w:p>
      <w:pPr>
        <w:spacing w:after="0"/>
        <w:ind w:left="0"/>
        <w:jc w:val="both"/>
      </w:pPr>
      <w:r>
        <w:rPr>
          <w:rFonts w:ascii="Times New Roman"/>
          <w:b w:val="false"/>
          <w:i w:val="false"/>
          <w:color w:val="000000"/>
          <w:sz w:val="28"/>
        </w:rPr>
        <w:t>
      2) шығындар – 70 711,7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теңге, оның ішінде,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-2612,7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2612,7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2612,7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Темір аудандық мәслихатының 30.04.2024 </w:t>
      </w:r>
      <w:r>
        <w:rPr>
          <w:rFonts w:ascii="Times New Roman"/>
          <w:b w:val="false"/>
          <w:i w:val="false"/>
          <w:color w:val="000000"/>
          <w:sz w:val="28"/>
        </w:rPr>
        <w:t>№ 177</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Жақсымай ауылдық округ бюджетінің кірісіне мыналар есептелетін болып ескерілсін:</w:t>
      </w:r>
    </w:p>
    <w:bookmarkEnd w:id="2"/>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табыс салығы, оның ішінде:</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меншiкке салынатын салықтар, оның ішінде:</w:t>
      </w:r>
    </w:p>
    <w:p>
      <w:pPr>
        <w:spacing w:after="0"/>
        <w:ind w:left="0"/>
        <w:jc w:val="both"/>
      </w:pPr>
      <w:r>
        <w:rPr>
          <w:rFonts w:ascii="Times New Roman"/>
          <w:b w:val="false"/>
          <w:i w:val="false"/>
          <w:color w:val="000000"/>
          <w:sz w:val="28"/>
        </w:rPr>
        <w:t>
      мүлiкке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тауарларға, жұмыстарға және көрсетілетін қызметтерге салынатын ішкі салықтар, оның ішінде:</w:t>
      </w:r>
    </w:p>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 оның ішінде:</w:t>
      </w:r>
    </w:p>
    <w:p>
      <w:pPr>
        <w:spacing w:after="0"/>
        <w:ind w:left="0"/>
        <w:jc w:val="both"/>
      </w:pPr>
      <w:r>
        <w:rPr>
          <w:rFonts w:ascii="Times New Roman"/>
          <w:b w:val="false"/>
          <w:i w:val="false"/>
          <w:color w:val="000000"/>
          <w:sz w:val="28"/>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басқа да салықтық емес түсімдер, оның ішінде:</w:t>
      </w:r>
    </w:p>
    <w:p>
      <w:pPr>
        <w:spacing w:after="0"/>
        <w:ind w:left="0"/>
        <w:jc w:val="both"/>
      </w:pPr>
      <w:r>
        <w:rPr>
          <w:rFonts w:ascii="Times New Roman"/>
          <w:b w:val="false"/>
          <w:i w:val="false"/>
          <w:color w:val="000000"/>
          <w:sz w:val="28"/>
        </w:rPr>
        <w:t>
      жеке және заңды тұлғалардың ерікті түрдегі алымдар;</w:t>
      </w:r>
    </w:p>
    <w:p>
      <w:pPr>
        <w:spacing w:after="0"/>
        <w:ind w:left="0"/>
        <w:jc w:val="both"/>
      </w:pPr>
      <w:r>
        <w:rPr>
          <w:rFonts w:ascii="Times New Roman"/>
          <w:b w:val="false"/>
          <w:i w:val="false"/>
          <w:color w:val="000000"/>
          <w:sz w:val="28"/>
        </w:rPr>
        <w:t>
      негізгі капиталды сатудан түсетін түсімдер:</w:t>
      </w:r>
    </w:p>
    <w:p>
      <w:pPr>
        <w:spacing w:after="0"/>
        <w:ind w:left="0"/>
        <w:jc w:val="both"/>
      </w:pPr>
      <w:r>
        <w:rPr>
          <w:rFonts w:ascii="Times New Roman"/>
          <w:b w:val="false"/>
          <w:i w:val="false"/>
          <w:color w:val="000000"/>
          <w:sz w:val="28"/>
        </w:rPr>
        <w:t>
      жерді және материалдық емес активтерді сату, оның ішінде:</w:t>
      </w:r>
    </w:p>
    <w:p>
      <w:pPr>
        <w:spacing w:after="0"/>
        <w:ind w:left="0"/>
        <w:jc w:val="both"/>
      </w:pPr>
      <w:r>
        <w:rPr>
          <w:rFonts w:ascii="Times New Roman"/>
          <w:b w:val="false"/>
          <w:i w:val="false"/>
          <w:color w:val="000000"/>
          <w:sz w:val="28"/>
        </w:rPr>
        <w:t>
      жерді сату.</w:t>
      </w:r>
    </w:p>
    <w:bookmarkStart w:name="z5" w:id="3"/>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белгіленгені ескерілсін және басшылыққа алынсын:</w:t>
      </w:r>
    </w:p>
    <w:bookmarkEnd w:id="3"/>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 мөлшерi – 85 000 теңге;</w:t>
      </w:r>
    </w:p>
    <w:p>
      <w:pPr>
        <w:spacing w:after="0"/>
        <w:ind w:left="0"/>
        <w:jc w:val="both"/>
      </w:pPr>
      <w:r>
        <w:rPr>
          <w:rFonts w:ascii="Times New Roman"/>
          <w:b w:val="false"/>
          <w:i w:val="false"/>
          <w:color w:val="000000"/>
          <w:sz w:val="28"/>
        </w:rPr>
        <w:t>
      2) зейнетақының ең төмен мөлшері – 57 853 теңге;</w:t>
      </w:r>
    </w:p>
    <w:p>
      <w:pPr>
        <w:spacing w:after="0"/>
        <w:ind w:left="0"/>
        <w:jc w:val="both"/>
      </w:pPr>
      <w:r>
        <w:rPr>
          <w:rFonts w:ascii="Times New Roman"/>
          <w:b w:val="false"/>
          <w:i w:val="false"/>
          <w:color w:val="000000"/>
          <w:sz w:val="28"/>
        </w:rPr>
        <w:t>
      3) айлық есептiк көрсеткiш – 3 692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43 407 теңге.</w:t>
      </w:r>
    </w:p>
    <w:bookmarkStart w:name="z6" w:id="4"/>
    <w:p>
      <w:pPr>
        <w:spacing w:after="0"/>
        <w:ind w:left="0"/>
        <w:jc w:val="both"/>
      </w:pPr>
      <w:r>
        <w:rPr>
          <w:rFonts w:ascii="Times New Roman"/>
          <w:b w:val="false"/>
          <w:i w:val="false"/>
          <w:color w:val="000000"/>
          <w:sz w:val="28"/>
        </w:rPr>
        <w:t xml:space="preserve">
      4. Темір аудандық мәслихатының 2023 жылғы 25 желтоқсандағы № 129 "2024–2026 жылдарға арналған Темір аудандық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сәйкес 2024 жылға аудандық бюджеттен Жақсымай ауылдық округ бюджетіне берілетін субвенция көлемі 15996 мың теңге сомасында көзделген.</w:t>
      </w:r>
    </w:p>
    <w:bookmarkEnd w:id="4"/>
    <w:bookmarkStart w:name="z7" w:id="5"/>
    <w:p>
      <w:pPr>
        <w:spacing w:after="0"/>
        <w:ind w:left="0"/>
        <w:jc w:val="both"/>
      </w:pPr>
      <w:r>
        <w:rPr>
          <w:rFonts w:ascii="Times New Roman"/>
          <w:b w:val="false"/>
          <w:i w:val="false"/>
          <w:color w:val="000000"/>
          <w:sz w:val="28"/>
        </w:rPr>
        <w:t>
      5. 2024 жылға арналған Жақсымай ауылдық округ бюджетінде аудандық бюджеттен 35 229 мың теңге сомасында ағымдағы нысаналы трансферттердің түсімдері ескерілсін.</w:t>
      </w:r>
    </w:p>
    <w:bookmarkEnd w:id="5"/>
    <w:p>
      <w:pPr>
        <w:spacing w:after="0"/>
        <w:ind w:left="0"/>
        <w:jc w:val="both"/>
      </w:pPr>
      <w:r>
        <w:rPr>
          <w:rFonts w:ascii="Times New Roman"/>
          <w:b w:val="false"/>
          <w:i w:val="false"/>
          <w:color w:val="000000"/>
          <w:sz w:val="28"/>
        </w:rPr>
        <w:t>
      Ағымдағы нысаналы трансферттердің аталған сомаларын бөлу Жақсымай ауылдық округ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Темір аудандық мәслихатының 30.04.2024 </w:t>
      </w:r>
      <w:r>
        <w:rPr>
          <w:rFonts w:ascii="Times New Roman"/>
          <w:b w:val="false"/>
          <w:i w:val="false"/>
          <w:color w:val="000000"/>
          <w:sz w:val="28"/>
        </w:rPr>
        <w:t>№ 177</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6. 2024 жылға арналған Жақсымай ауылдық округ бюджетінде республикалық бюджеттен 64 мың теңге сомасында ағымдағы нысаналы трансферттердің түсімдері ескерілсін.</w:t>
      </w:r>
    </w:p>
    <w:bookmarkEnd w:id="6"/>
    <w:p>
      <w:pPr>
        <w:spacing w:after="0"/>
        <w:ind w:left="0"/>
        <w:jc w:val="both"/>
      </w:pPr>
      <w:r>
        <w:rPr>
          <w:rFonts w:ascii="Times New Roman"/>
          <w:b w:val="false"/>
          <w:i w:val="false"/>
          <w:color w:val="000000"/>
          <w:sz w:val="28"/>
        </w:rPr>
        <w:t>
      Ағымдағы нысаналы трансферттердің аталған сомаларын бөлу Жақсымай ауылдық округ әкімінің шешімі негізінде айқындалады.</w:t>
      </w:r>
    </w:p>
    <w:bookmarkStart w:name="z9" w:id="7"/>
    <w:p>
      <w:pPr>
        <w:spacing w:after="0"/>
        <w:ind w:left="0"/>
        <w:jc w:val="both"/>
      </w:pPr>
      <w:r>
        <w:rPr>
          <w:rFonts w:ascii="Times New Roman"/>
          <w:b w:val="false"/>
          <w:i w:val="false"/>
          <w:color w:val="000000"/>
          <w:sz w:val="28"/>
        </w:rPr>
        <w:t>
      7. Осы шешім 2024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w:t>
            </w:r>
            <w:r>
              <w:br/>
            </w:r>
            <w:r>
              <w:rPr>
                <w:rFonts w:ascii="Times New Roman"/>
                <w:b w:val="false"/>
                <w:i w:val="false"/>
                <w:color w:val="000000"/>
                <w:sz w:val="20"/>
              </w:rPr>
              <w:t xml:space="preserve">2023 жылғы 28 желтоқсандағы </w:t>
            </w:r>
            <w:r>
              <w:br/>
            </w:r>
            <w:r>
              <w:rPr>
                <w:rFonts w:ascii="Times New Roman"/>
                <w:b w:val="false"/>
                <w:i w:val="false"/>
                <w:color w:val="000000"/>
                <w:sz w:val="20"/>
              </w:rPr>
              <w:t>№ 144 шешіміне 1–қосымша</w:t>
            </w:r>
          </w:p>
        </w:tc>
      </w:tr>
    </w:tbl>
    <w:p>
      <w:pPr>
        <w:spacing w:after="0"/>
        <w:ind w:left="0"/>
        <w:jc w:val="left"/>
      </w:pPr>
      <w:r>
        <w:rPr>
          <w:rFonts w:ascii="Times New Roman"/>
          <w:b/>
          <w:i w:val="false"/>
          <w:color w:val="000000"/>
        </w:rPr>
        <w:t xml:space="preserve"> 2024 жылға арналған Жақсымай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Темір аудандық мәслихатының 30.04.2024 </w:t>
      </w:r>
      <w:r>
        <w:rPr>
          <w:rFonts w:ascii="Times New Roman"/>
          <w:b w:val="false"/>
          <w:i w:val="false"/>
          <w:color w:val="ff0000"/>
          <w:sz w:val="28"/>
        </w:rPr>
        <w:t>№ 177</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2023 жылғы 28 желтоқсандағы № 144 шешіміне 2–қосымша</w:t>
            </w:r>
          </w:p>
        </w:tc>
      </w:tr>
    </w:tbl>
    <w:p>
      <w:pPr>
        <w:spacing w:after="0"/>
        <w:ind w:left="0"/>
        <w:jc w:val="left"/>
      </w:pPr>
      <w:r>
        <w:rPr>
          <w:rFonts w:ascii="Times New Roman"/>
          <w:b/>
          <w:i w:val="false"/>
          <w:color w:val="000000"/>
        </w:rPr>
        <w:t xml:space="preserve"> 2025 жылға арналған Жақсымай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қызметтері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2023 жылғы 28 желтоқсандағы № 144 шешіміне 3–қосымша</w:t>
            </w:r>
          </w:p>
        </w:tc>
      </w:tr>
    </w:tbl>
    <w:p>
      <w:pPr>
        <w:spacing w:after="0"/>
        <w:ind w:left="0"/>
        <w:jc w:val="left"/>
      </w:pPr>
      <w:r>
        <w:rPr>
          <w:rFonts w:ascii="Times New Roman"/>
          <w:b/>
          <w:i w:val="false"/>
          <w:color w:val="000000"/>
        </w:rPr>
        <w:t xml:space="preserve"> 2026 жылға арналған Жақсымай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қызметтері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