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10f4" w14:textId="5af1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2024–2026 жылдарға арналған Кеңестуы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28 желтоқсандағы № 145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2024–2026 жылдарға арналған Кеңестуы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90 331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83 360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32 782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90 777,2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446,2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Темір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Кеңестуы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көрсетілетін қызметтерге салынатын ішкі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және материалдық емес активтерді сату,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"2024–2026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төменгі мөлшері – 57 853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айлық есептік көрсеткіш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43 407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2023 жылғы 25 желтоқсандағы № 129 "2024–2026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аудандық бюджеттен Кеңестуы ауылдық округ бюджетіне берілетін субвенция көлемі 32 782 мың теңге сомасында көзделген.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Кеңестуы ауылдық округ бюджетінде аудандық бюджеттен 50 578 мың теңге сомасында ағымдағы нысаналы трансфеттердің түсімдері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трансфеттердің аталған сомаларын бөлу Кеңестуы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Темір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Кеңестуы ауылдық округ бюджетте республикалық бюджеттен 127 мың теңге сомасына ағымдағы нысаналы трансферттердің түсімдері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Кеңестуы ауылдық округ әкімінің шешімі негізінде айқындалады.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145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Кеңестуы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Темір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түскен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83 360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83 360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Елді–мекендерді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145 шешіміне 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түскен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Елді–мекендерді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145 шешіміне 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түскен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Елді–мекендерді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