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a32ac" w14:textId="93a32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2024–2026 жылдарға арналған Тасқопа ауылдық округ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2023 жылғы 28 желтоқсандағы № 149 шешімі.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2024–2026 жылдарға арналған Тасқопа ауылдық округ бюджеті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68 685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4 543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120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63 772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27 579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69 046,3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-361,3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361,3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361,3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Темір аудандық мәслихатының 30.04.2024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Тасқопа ауылдық округ бюджетінің кірісіне мналар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табыс салығы,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меншікке салынатын салықтар,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тауарларға, жұмыстарға және көрсетілетін қызметтерге салынатын ішкі салықтар,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табиғи және басқа де ресурстарды пайдаланғаны үшін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кәсіпкерлік және кәсіби қызметті жүргізгені үшін алынатын алымдар;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жерді және материалдық емес активтерді сату,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жерді сату.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"2024–2026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ескерілсін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85 000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зейнетақының ең төмен мөлшері – 57 853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айлық есептiк көрсеткiш – 3 692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базалық әлеуметтік төлемдердің мөлшерлерін есептеу үшін ең төмен күнкөріс деңгейінің шамасы – 43 407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Темір аудандық мәслихатының 2023 жылғы 25 желтоқсандағы № 129 "2024–2026 жылдарға арналған Темір аудандық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2024 жылға аудандық бюджеттен Тасқопа ауылдық округ бюджетіне берілетін субвенция көлемі 27 579 мың теңге сомасында көзделген.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Тасқопа ауылдық округ бюджетінде аудандық бюджеттен 36 121 мың теңге сомасында ағымдағы нысаналы трансферттердің түсімдері ескерілсін.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Тасқопа ауылдық округ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 жаңа редакцияда - Ақтөбе облысы Темір аудандық мәслихатының 30.04.2024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 жылға арналған Тасқопа ауылдық округ бюджетінде республикалық бюджеттен 72 мың теңге сомасында ағымдағы нысаналы трансферттердің түсімдері ескерілсін.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Тасқопа ауылдық округ әкімінің шешімі негізінде айқындалады.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2024 жылғы 1 қаңтардан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2023 жылғы 28 желтоқсандағы № 149 шешіміне 1–қосымша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Тасқопа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Темір аудандық мәслихатының 30.04.2024 </w:t>
      </w:r>
      <w:r>
        <w:rPr>
          <w:rFonts w:ascii="Times New Roman"/>
          <w:b w:val="false"/>
          <w:i w:val="false"/>
          <w:color w:val="ff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2023 жылғы 28 желтоқсандағы № 149 шешіміне 2–қосымша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Тасқопа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мемлекеттің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2023 жылғы 28 желтоқсандағы № 149 шешіміне 3–қосымша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Тасқопа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мемлекеттің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