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3254" w14:textId="7033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әкімдігінің 2022 жылғы 05 желтоқсандағы № 252 "Темір ауданының мүгедектігі бар адамдар үшін жұмыс орындарының квотасын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2023 жылғы 13 қарашадағы № 242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ауданы әкімдігінің 2022 жылғы 05 желтоқсандағы № 252 "Темір ауданы бойынша мүгедектер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