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dd08" w14:textId="75fd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Ойыл аудандық бюджетін бекіту туралы</w:t>
      </w:r>
    </w:p>
    <w:p>
      <w:pPr>
        <w:spacing w:after="0"/>
        <w:ind w:left="0"/>
        <w:jc w:val="both"/>
      </w:pPr>
      <w:r>
        <w:rPr>
          <w:rFonts w:ascii="Times New Roman"/>
          <w:b w:val="false"/>
          <w:i w:val="false"/>
          <w:color w:val="000000"/>
          <w:sz w:val="28"/>
        </w:rPr>
        <w:t>Ақтөбе облысы Ойыл аудандық мәслихатының 2023 жылғы 21 желтоқсандағы № 92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Ойыл аудандық мәслихат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 бекітілсін:</w:t>
      </w:r>
    </w:p>
    <w:p>
      <w:pPr>
        <w:spacing w:after="0"/>
        <w:ind w:left="0"/>
        <w:jc w:val="both"/>
      </w:pPr>
      <w:r>
        <w:rPr>
          <w:rFonts w:ascii="Times New Roman"/>
          <w:b w:val="false"/>
          <w:i w:val="false"/>
          <w:color w:val="000000"/>
          <w:sz w:val="28"/>
        </w:rPr>
        <w:t>
      1) кірістер – 5 401 909,3 мың теңге, оның ішінде:</w:t>
      </w:r>
    </w:p>
    <w:p>
      <w:pPr>
        <w:spacing w:after="0"/>
        <w:ind w:left="0"/>
        <w:jc w:val="both"/>
      </w:pPr>
      <w:r>
        <w:rPr>
          <w:rFonts w:ascii="Times New Roman"/>
          <w:b w:val="false"/>
          <w:i w:val="false"/>
          <w:color w:val="000000"/>
          <w:sz w:val="28"/>
        </w:rPr>
        <w:t>
      салықтық түсімдер – 870 656 мың теңге;</w:t>
      </w:r>
    </w:p>
    <w:p>
      <w:pPr>
        <w:spacing w:after="0"/>
        <w:ind w:left="0"/>
        <w:jc w:val="both"/>
      </w:pPr>
      <w:r>
        <w:rPr>
          <w:rFonts w:ascii="Times New Roman"/>
          <w:b w:val="false"/>
          <w:i w:val="false"/>
          <w:color w:val="000000"/>
          <w:sz w:val="28"/>
        </w:rPr>
        <w:t>
      салықтық емес түсімдер – 28 310 мың теңге;</w:t>
      </w:r>
    </w:p>
    <w:p>
      <w:pPr>
        <w:spacing w:after="0"/>
        <w:ind w:left="0"/>
        <w:jc w:val="both"/>
      </w:pPr>
      <w:r>
        <w:rPr>
          <w:rFonts w:ascii="Times New Roman"/>
          <w:b w:val="false"/>
          <w:i w:val="false"/>
          <w:color w:val="000000"/>
          <w:sz w:val="28"/>
        </w:rPr>
        <w:t>
      негiзгi капиталды сатудан түсетiн түсiмдер – 90 мың теңге;</w:t>
      </w:r>
    </w:p>
    <w:p>
      <w:pPr>
        <w:spacing w:after="0"/>
        <w:ind w:left="0"/>
        <w:jc w:val="both"/>
      </w:pPr>
      <w:r>
        <w:rPr>
          <w:rFonts w:ascii="Times New Roman"/>
          <w:b w:val="false"/>
          <w:i w:val="false"/>
          <w:color w:val="000000"/>
          <w:sz w:val="28"/>
        </w:rPr>
        <w:t>
      трансферттер түсімі – 4 502 853,3 мың теңге;</w:t>
      </w:r>
    </w:p>
    <w:p>
      <w:pPr>
        <w:spacing w:after="0"/>
        <w:ind w:left="0"/>
        <w:jc w:val="both"/>
      </w:pPr>
      <w:r>
        <w:rPr>
          <w:rFonts w:ascii="Times New Roman"/>
          <w:b w:val="false"/>
          <w:i w:val="false"/>
          <w:color w:val="000000"/>
          <w:sz w:val="28"/>
        </w:rPr>
        <w:t>
      2) шығындар – 6 072 388,1 мың теңге;</w:t>
      </w:r>
    </w:p>
    <w:p>
      <w:pPr>
        <w:spacing w:after="0"/>
        <w:ind w:left="0"/>
        <w:jc w:val="both"/>
      </w:pPr>
      <w:r>
        <w:rPr>
          <w:rFonts w:ascii="Times New Roman"/>
          <w:b w:val="false"/>
          <w:i w:val="false"/>
          <w:color w:val="000000"/>
          <w:sz w:val="28"/>
        </w:rPr>
        <w:t>
      3) таза бюджеттік кредиттеу – 11 139 мың теңге, оның ішінде:</w:t>
      </w:r>
    </w:p>
    <w:p>
      <w:pPr>
        <w:spacing w:after="0"/>
        <w:ind w:left="0"/>
        <w:jc w:val="both"/>
      </w:pPr>
      <w:r>
        <w:rPr>
          <w:rFonts w:ascii="Times New Roman"/>
          <w:b w:val="false"/>
          <w:i w:val="false"/>
          <w:color w:val="000000"/>
          <w:sz w:val="28"/>
        </w:rPr>
        <w:t>
      бюджеттік кредиттер – 51 688 мың теңге;</w:t>
      </w:r>
    </w:p>
    <w:p>
      <w:pPr>
        <w:spacing w:after="0"/>
        <w:ind w:left="0"/>
        <w:jc w:val="both"/>
      </w:pPr>
      <w:r>
        <w:rPr>
          <w:rFonts w:ascii="Times New Roman"/>
          <w:b w:val="false"/>
          <w:i w:val="false"/>
          <w:color w:val="000000"/>
          <w:sz w:val="28"/>
        </w:rPr>
        <w:t>
      бюджеттік кредиттерді өтеу – 40 549 мың теңге;</w:t>
      </w:r>
    </w:p>
    <w:p>
      <w:pPr>
        <w:spacing w:after="0"/>
        <w:ind w:left="0"/>
        <w:jc w:val="both"/>
      </w:pPr>
      <w:r>
        <w:rPr>
          <w:rFonts w:ascii="Times New Roman"/>
          <w:b w:val="false"/>
          <w:i w:val="false"/>
          <w:color w:val="000000"/>
          <w:sz w:val="28"/>
        </w:rPr>
        <w:t xml:space="preserve">
      4) қаржы активтерiмен операциялар бойынша сальдо – 0 теңге, оның ішінде: </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-681 617,8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681 617,8 мың теңге, оның ішінде:</w:t>
      </w:r>
    </w:p>
    <w:p>
      <w:pPr>
        <w:spacing w:after="0"/>
        <w:ind w:left="0"/>
        <w:jc w:val="both"/>
      </w:pPr>
      <w:r>
        <w:rPr>
          <w:rFonts w:ascii="Times New Roman"/>
          <w:b w:val="false"/>
          <w:i w:val="false"/>
          <w:color w:val="000000"/>
          <w:sz w:val="28"/>
        </w:rPr>
        <w:t>
      қарыздар түсімі – 216 105 мың теңге;</w:t>
      </w:r>
    </w:p>
    <w:p>
      <w:pPr>
        <w:spacing w:after="0"/>
        <w:ind w:left="0"/>
        <w:jc w:val="both"/>
      </w:pPr>
      <w:r>
        <w:rPr>
          <w:rFonts w:ascii="Times New Roman"/>
          <w:b w:val="false"/>
          <w:i w:val="false"/>
          <w:color w:val="000000"/>
          <w:sz w:val="28"/>
        </w:rPr>
        <w:t>
      қарыздарды өтеу – 40 549 мың теңге;</w:t>
      </w:r>
    </w:p>
    <w:p>
      <w:pPr>
        <w:spacing w:after="0"/>
        <w:ind w:left="0"/>
        <w:jc w:val="both"/>
      </w:pPr>
      <w:r>
        <w:rPr>
          <w:rFonts w:ascii="Times New Roman"/>
          <w:b w:val="false"/>
          <w:i w:val="false"/>
          <w:color w:val="000000"/>
          <w:sz w:val="28"/>
        </w:rPr>
        <w:t>
      бюджет қаражатының пайдаланылатын қалдықтары – 506 061,8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Ойыл аудандық мәслихатының 13.06.2024 </w:t>
      </w:r>
      <w:r>
        <w:rPr>
          <w:rFonts w:ascii="Times New Roman"/>
          <w:b w:val="false"/>
          <w:i w:val="false"/>
          <w:color w:val="000000"/>
          <w:sz w:val="28"/>
        </w:rPr>
        <w:t>№ 150</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Аудандық бюджеттің кірісіне есептелетін болып белгіленсін:</w:t>
      </w:r>
    </w:p>
    <w:bookmarkEnd w:id="1"/>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w:t>
      </w:r>
    </w:p>
    <w:p>
      <w:pPr>
        <w:spacing w:after="0"/>
        <w:ind w:left="0"/>
        <w:jc w:val="both"/>
      </w:pPr>
      <w:r>
        <w:rPr>
          <w:rFonts w:ascii="Times New Roman"/>
          <w:b w:val="false"/>
          <w:i w:val="false"/>
          <w:color w:val="000000"/>
          <w:sz w:val="28"/>
        </w:rPr>
        <w:t>
      3) әлеуметтік салық;</w:t>
      </w:r>
    </w:p>
    <w:p>
      <w:pPr>
        <w:spacing w:after="0"/>
        <w:ind w:left="0"/>
        <w:jc w:val="both"/>
      </w:pPr>
      <w:r>
        <w:rPr>
          <w:rFonts w:ascii="Times New Roman"/>
          <w:b w:val="false"/>
          <w:i w:val="false"/>
          <w:color w:val="000000"/>
          <w:sz w:val="28"/>
        </w:rPr>
        <w:t>
      4) заңды тұлғалардың және жеке кәсіпкерлердің мүлкіне салынатын салық;</w:t>
      </w:r>
    </w:p>
    <w:p>
      <w:pPr>
        <w:spacing w:after="0"/>
        <w:ind w:left="0"/>
        <w:jc w:val="both"/>
      </w:pPr>
      <w:r>
        <w:rPr>
          <w:rFonts w:ascii="Times New Roman"/>
          <w:b w:val="false"/>
          <w:i w:val="false"/>
          <w:color w:val="000000"/>
          <w:sz w:val="28"/>
        </w:rPr>
        <w:t>
      5) бірыңғай жер салығы;</w:t>
      </w:r>
    </w:p>
    <w:p>
      <w:pPr>
        <w:spacing w:after="0"/>
        <w:ind w:left="0"/>
        <w:jc w:val="both"/>
      </w:pPr>
      <w:r>
        <w:rPr>
          <w:rFonts w:ascii="Times New Roman"/>
          <w:b w:val="false"/>
          <w:i w:val="false"/>
          <w:color w:val="000000"/>
          <w:sz w:val="28"/>
        </w:rPr>
        <w:t>
      6) Қазақстан Республикасының аумағында өндірілген бензинге (авиациялық бензинді қоспағанда), дизель отынына, газохолға, бензанолға, нефрасқа, жеңіл көмірсутектер қоспаларына және экологиялық отынға акциздер;</w:t>
      </w:r>
    </w:p>
    <w:p>
      <w:pPr>
        <w:spacing w:after="0"/>
        <w:ind w:left="0"/>
        <w:jc w:val="both"/>
      </w:pPr>
      <w:r>
        <w:rPr>
          <w:rFonts w:ascii="Times New Roman"/>
          <w:b w:val="false"/>
          <w:i w:val="false"/>
          <w:color w:val="000000"/>
          <w:sz w:val="28"/>
        </w:rPr>
        <w:t>
      7) жер учаскелерін пайдаланғаны үшін төлем;</w:t>
      </w:r>
    </w:p>
    <w:p>
      <w:pPr>
        <w:spacing w:after="0"/>
        <w:ind w:left="0"/>
        <w:jc w:val="both"/>
      </w:pPr>
      <w:r>
        <w:rPr>
          <w:rFonts w:ascii="Times New Roman"/>
          <w:b w:val="false"/>
          <w:i w:val="false"/>
          <w:color w:val="000000"/>
          <w:sz w:val="28"/>
        </w:rPr>
        <w:t>
      8) жекелеген қызмет түрлерiмен айналысу құқығы үшiн алынатын лицензиялық алым;</w:t>
      </w:r>
    </w:p>
    <w:p>
      <w:pPr>
        <w:spacing w:after="0"/>
        <w:ind w:left="0"/>
        <w:jc w:val="both"/>
      </w:pPr>
      <w:r>
        <w:rPr>
          <w:rFonts w:ascii="Times New Roman"/>
          <w:b w:val="false"/>
          <w:i w:val="false"/>
          <w:color w:val="000000"/>
          <w:sz w:val="28"/>
        </w:rPr>
        <w:t>
      9) жергілікті бюджетке төленетін тіркелгені үшін алым;</w:t>
      </w:r>
    </w:p>
    <w:p>
      <w:pPr>
        <w:spacing w:after="0"/>
        <w:ind w:left="0"/>
        <w:jc w:val="both"/>
      </w:pPr>
      <w:r>
        <w:rPr>
          <w:rFonts w:ascii="Times New Roman"/>
          <w:b w:val="false"/>
          <w:i w:val="false"/>
          <w:color w:val="000000"/>
          <w:sz w:val="28"/>
        </w:rPr>
        <w:t>
      10)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11) жергілікті бюджетке төленетін мемлекеттік баж;</w:t>
      </w:r>
    </w:p>
    <w:p>
      <w:pPr>
        <w:spacing w:after="0"/>
        <w:ind w:left="0"/>
        <w:jc w:val="both"/>
      </w:pPr>
      <w:r>
        <w:rPr>
          <w:rFonts w:ascii="Times New Roman"/>
          <w:b w:val="false"/>
          <w:i w:val="false"/>
          <w:color w:val="000000"/>
          <w:sz w:val="28"/>
        </w:rPr>
        <w:t>
      12)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p>
      <w:pPr>
        <w:spacing w:after="0"/>
        <w:ind w:left="0"/>
        <w:jc w:val="both"/>
      </w:pPr>
      <w:r>
        <w:rPr>
          <w:rFonts w:ascii="Times New Roman"/>
          <w:b w:val="false"/>
          <w:i w:val="false"/>
          <w:color w:val="000000"/>
          <w:sz w:val="28"/>
        </w:rPr>
        <w:t>
      13) жеке тұлғаларға жергілікті бюджеттен берілген бюджеттік кредиттер бойынша сыйақылар;</w:t>
      </w:r>
    </w:p>
    <w:p>
      <w:pPr>
        <w:spacing w:after="0"/>
        <w:ind w:left="0"/>
        <w:jc w:val="both"/>
      </w:pPr>
      <w:r>
        <w:rPr>
          <w:rFonts w:ascii="Times New Roman"/>
          <w:b w:val="false"/>
          <w:i w:val="false"/>
          <w:color w:val="000000"/>
          <w:sz w:val="28"/>
        </w:rPr>
        <w:t>
      14) аудандық маңызы бар қалалардың, ауылдардың, кенттердің, ауылдық округтердің аппараттарына аудандық (облыстық маңызы бар қаланың) бюджетінен берілген кредиттер бойынша сыйақылар;</w:t>
      </w:r>
    </w:p>
    <w:p>
      <w:pPr>
        <w:spacing w:after="0"/>
        <w:ind w:left="0"/>
        <w:jc w:val="both"/>
      </w:pPr>
      <w:r>
        <w:rPr>
          <w:rFonts w:ascii="Times New Roman"/>
          <w:b w:val="false"/>
          <w:i w:val="false"/>
          <w:color w:val="000000"/>
          <w:sz w:val="28"/>
        </w:rPr>
        <w:t>
      15)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p>
      <w:pPr>
        <w:spacing w:after="0"/>
        <w:ind w:left="0"/>
        <w:jc w:val="both"/>
      </w:pPr>
      <w:r>
        <w:rPr>
          <w:rFonts w:ascii="Times New Roman"/>
          <w:b w:val="false"/>
          <w:i w:val="false"/>
          <w:color w:val="000000"/>
          <w:sz w:val="28"/>
        </w:rPr>
        <w:t>
      16)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p>
      <w:pPr>
        <w:spacing w:after="0"/>
        <w:ind w:left="0"/>
        <w:jc w:val="both"/>
      </w:pPr>
      <w:r>
        <w:rPr>
          <w:rFonts w:ascii="Times New Roman"/>
          <w:b w:val="false"/>
          <w:i w:val="false"/>
          <w:color w:val="000000"/>
          <w:sz w:val="28"/>
        </w:rPr>
        <w:t>
      17) бұрын жергілікті бюджеттен алынған, пайдаланылмаған қаражаттардың қайтарылуы;</w:t>
      </w:r>
    </w:p>
    <w:p>
      <w:pPr>
        <w:spacing w:after="0"/>
        <w:ind w:left="0"/>
        <w:jc w:val="both"/>
      </w:pPr>
      <w:r>
        <w:rPr>
          <w:rFonts w:ascii="Times New Roman"/>
          <w:b w:val="false"/>
          <w:i w:val="false"/>
          <w:color w:val="000000"/>
          <w:sz w:val="28"/>
        </w:rPr>
        <w:t>
      18) жергілікті бюджетке түсетін салықтық емес басқа да түсімдер;</w:t>
      </w:r>
    </w:p>
    <w:p>
      <w:pPr>
        <w:spacing w:after="0"/>
        <w:ind w:left="0"/>
        <w:jc w:val="both"/>
      </w:pPr>
      <w:r>
        <w:rPr>
          <w:rFonts w:ascii="Times New Roman"/>
          <w:b w:val="false"/>
          <w:i w:val="false"/>
          <w:color w:val="000000"/>
          <w:sz w:val="28"/>
        </w:rPr>
        <w:t>
      19) жер учаскелерін сатудан түсетін түсімдер.</w:t>
      </w:r>
    </w:p>
    <w:bookmarkStart w:name="z5" w:id="2"/>
    <w:p>
      <w:pPr>
        <w:spacing w:after="0"/>
        <w:ind w:left="0"/>
        <w:jc w:val="both"/>
      </w:pPr>
      <w:r>
        <w:rPr>
          <w:rFonts w:ascii="Times New Roman"/>
          <w:b w:val="false"/>
          <w:i w:val="false"/>
          <w:color w:val="000000"/>
          <w:sz w:val="28"/>
        </w:rPr>
        <w:t xml:space="preserve">
      3. Қазақстан Республикасының 2023 жылғы 5 желтоқсандағы "2024 – 2026 жылдарға арналған республикалық бюджет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 мөлшерi – 85 000 теңге;</w:t>
      </w:r>
    </w:p>
    <w:p>
      <w:pPr>
        <w:spacing w:after="0"/>
        <w:ind w:left="0"/>
        <w:jc w:val="both"/>
      </w:pPr>
      <w:r>
        <w:rPr>
          <w:rFonts w:ascii="Times New Roman"/>
          <w:b w:val="false"/>
          <w:i w:val="false"/>
          <w:color w:val="000000"/>
          <w:sz w:val="28"/>
        </w:rPr>
        <w:t>
      2) айлық есептiк көрсеткiш – 3 692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43 407 теңге.</w:t>
      </w:r>
    </w:p>
    <w:bookmarkStart w:name="z6" w:id="3"/>
    <w:p>
      <w:pPr>
        <w:spacing w:after="0"/>
        <w:ind w:left="0"/>
        <w:jc w:val="both"/>
      </w:pPr>
      <w:r>
        <w:rPr>
          <w:rFonts w:ascii="Times New Roman"/>
          <w:b w:val="false"/>
          <w:i w:val="false"/>
          <w:color w:val="000000"/>
          <w:sz w:val="28"/>
        </w:rPr>
        <w:t>
      4. 2024 жылға арналған аудандық бюджетте облыстық бюджеттен берілген субвенциялар көлемі 1 649 683 мың теңге сомасында көзделгені ескерілсін.</w:t>
      </w:r>
    </w:p>
    <w:bookmarkEnd w:id="3"/>
    <w:bookmarkStart w:name="z7" w:id="4"/>
    <w:p>
      <w:pPr>
        <w:spacing w:after="0"/>
        <w:ind w:left="0"/>
        <w:jc w:val="both"/>
      </w:pPr>
      <w:r>
        <w:rPr>
          <w:rFonts w:ascii="Times New Roman"/>
          <w:b w:val="false"/>
          <w:i w:val="false"/>
          <w:color w:val="000000"/>
          <w:sz w:val="28"/>
        </w:rPr>
        <w:t>
      5. 2024 жылға арналған аудандық бюджетте аудандық бюджеттен ауылдық округ бюджеттеріне берілетін субвенциялар көлемі 281 955 мың теңге сомасында көзделсін, оның ішінде:</w:t>
      </w:r>
    </w:p>
    <w:bookmarkEnd w:id="4"/>
    <w:p>
      <w:pPr>
        <w:spacing w:after="0"/>
        <w:ind w:left="0"/>
        <w:jc w:val="both"/>
      </w:pPr>
      <w:r>
        <w:rPr>
          <w:rFonts w:ascii="Times New Roman"/>
          <w:b w:val="false"/>
          <w:i w:val="false"/>
          <w:color w:val="000000"/>
          <w:sz w:val="28"/>
        </w:rPr>
        <w:t>
      Ойыл ауылдық округіне – 69 888 мың теңге;</w:t>
      </w:r>
    </w:p>
    <w:p>
      <w:pPr>
        <w:spacing w:after="0"/>
        <w:ind w:left="0"/>
        <w:jc w:val="both"/>
      </w:pPr>
      <w:r>
        <w:rPr>
          <w:rFonts w:ascii="Times New Roman"/>
          <w:b w:val="false"/>
          <w:i w:val="false"/>
          <w:color w:val="000000"/>
          <w:sz w:val="28"/>
        </w:rPr>
        <w:t>
      Ш.Берсиев атындағы ауылдық округіне – 33 859 мың теңге;</w:t>
      </w:r>
    </w:p>
    <w:p>
      <w:pPr>
        <w:spacing w:after="0"/>
        <w:ind w:left="0"/>
        <w:jc w:val="both"/>
      </w:pPr>
      <w:r>
        <w:rPr>
          <w:rFonts w:ascii="Times New Roman"/>
          <w:b w:val="false"/>
          <w:i w:val="false"/>
          <w:color w:val="000000"/>
          <w:sz w:val="28"/>
        </w:rPr>
        <w:t>
      Қараой ауылдық округіне – 34 178 мың теңге;</w:t>
      </w:r>
    </w:p>
    <w:p>
      <w:pPr>
        <w:spacing w:after="0"/>
        <w:ind w:left="0"/>
        <w:jc w:val="both"/>
      </w:pPr>
      <w:r>
        <w:rPr>
          <w:rFonts w:ascii="Times New Roman"/>
          <w:b w:val="false"/>
          <w:i w:val="false"/>
          <w:color w:val="000000"/>
          <w:sz w:val="28"/>
        </w:rPr>
        <w:t>
      Көптоғай ауылдық округке – 37 674 мың теңге;</w:t>
      </w:r>
    </w:p>
    <w:p>
      <w:pPr>
        <w:spacing w:after="0"/>
        <w:ind w:left="0"/>
        <w:jc w:val="both"/>
      </w:pPr>
      <w:r>
        <w:rPr>
          <w:rFonts w:ascii="Times New Roman"/>
          <w:b w:val="false"/>
          <w:i w:val="false"/>
          <w:color w:val="000000"/>
          <w:sz w:val="28"/>
        </w:rPr>
        <w:t>
      Сарбие ауылдық округіне – 36 052 мың теңге;</w:t>
      </w:r>
    </w:p>
    <w:p>
      <w:pPr>
        <w:spacing w:after="0"/>
        <w:ind w:left="0"/>
        <w:jc w:val="both"/>
      </w:pPr>
      <w:r>
        <w:rPr>
          <w:rFonts w:ascii="Times New Roman"/>
          <w:b w:val="false"/>
          <w:i w:val="false"/>
          <w:color w:val="000000"/>
          <w:sz w:val="28"/>
        </w:rPr>
        <w:t>
      Қайыңды ауылдық округіне – 34 774 мың теңге;</w:t>
      </w:r>
    </w:p>
    <w:p>
      <w:pPr>
        <w:spacing w:after="0"/>
        <w:ind w:left="0"/>
        <w:jc w:val="both"/>
      </w:pPr>
      <w:r>
        <w:rPr>
          <w:rFonts w:ascii="Times New Roman"/>
          <w:b w:val="false"/>
          <w:i w:val="false"/>
          <w:color w:val="000000"/>
          <w:sz w:val="28"/>
        </w:rPr>
        <w:t>
      Саралжын ауылдық округіне – 35 530 мың теңге.</w:t>
      </w:r>
    </w:p>
    <w:bookmarkStart w:name="z8" w:id="5"/>
    <w:p>
      <w:pPr>
        <w:spacing w:after="0"/>
        <w:ind w:left="0"/>
        <w:jc w:val="both"/>
      </w:pPr>
      <w:r>
        <w:rPr>
          <w:rFonts w:ascii="Times New Roman"/>
          <w:b w:val="false"/>
          <w:i w:val="false"/>
          <w:color w:val="000000"/>
          <w:sz w:val="28"/>
        </w:rPr>
        <w:t>
      6. 2024 жылға арналған аудандық бюджетте облыстық бюджет арқылы республикалық бюджеттен бюджеттік кредиттер түсетіні ескерілсін:</w:t>
      </w:r>
    </w:p>
    <w:bookmarkEnd w:id="5"/>
    <w:p>
      <w:pPr>
        <w:spacing w:after="0"/>
        <w:ind w:left="0"/>
        <w:jc w:val="both"/>
      </w:pPr>
      <w:r>
        <w:rPr>
          <w:rFonts w:ascii="Times New Roman"/>
          <w:b w:val="false"/>
          <w:i w:val="false"/>
          <w:color w:val="000000"/>
          <w:sz w:val="28"/>
        </w:rPr>
        <w:t>
      1) мамандарды әлеуметтік қолдау шараларын іске асыруға – 51 688 мың теңге.</w:t>
      </w:r>
    </w:p>
    <w:p>
      <w:pPr>
        <w:spacing w:after="0"/>
        <w:ind w:left="0"/>
        <w:jc w:val="both"/>
      </w:pPr>
      <w:r>
        <w:rPr>
          <w:rFonts w:ascii="Times New Roman"/>
          <w:b w:val="false"/>
          <w:i w:val="false"/>
          <w:color w:val="000000"/>
          <w:sz w:val="28"/>
        </w:rPr>
        <w:t>
      Аталған бюджеттік кредиттердің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6-1. 2024 жылға арналған аудандық бюджетте облыстық бюджеттің ішкі көздерінің қаражатынан берілетін кредиттер есебінен түсетіні ескерілсін:</w:t>
      </w:r>
    </w:p>
    <w:p>
      <w:pPr>
        <w:spacing w:after="0"/>
        <w:ind w:left="0"/>
        <w:jc w:val="both"/>
      </w:pPr>
      <w:r>
        <w:rPr>
          <w:rFonts w:ascii="Times New Roman"/>
          <w:b w:val="false"/>
          <w:i w:val="false"/>
          <w:color w:val="000000"/>
          <w:sz w:val="28"/>
        </w:rPr>
        <w:t>
      жергілікті атқарушы органның кезекте тұрғандарға кейіннен жалға беру үшін дайын тұрғын үйді сатып алуға – 164 417 мың теңге.</w:t>
      </w:r>
    </w:p>
    <w:p>
      <w:pPr>
        <w:spacing w:after="0"/>
        <w:ind w:left="0"/>
        <w:jc w:val="both"/>
      </w:pPr>
      <w:r>
        <w:rPr>
          <w:rFonts w:ascii="Times New Roman"/>
          <w:b w:val="false"/>
          <w:i w:val="false"/>
          <w:color w:val="000000"/>
          <w:sz w:val="28"/>
        </w:rPr>
        <w:t>
      Бюджеттік кредиттердің сомаларын бөлу аудан әкімдігі қаулысының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Ақтөбе облысы Ойыл аудандық мәслихатының 13.06.2024 </w:t>
      </w:r>
      <w:r>
        <w:rPr>
          <w:rFonts w:ascii="Times New Roman"/>
          <w:b w:val="false"/>
          <w:i w:val="false"/>
          <w:color w:val="000000"/>
          <w:sz w:val="28"/>
        </w:rPr>
        <w:t>№ 150</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7. 2024 жылға арналған аудандық бюджетте Қазақстан Республикасының Ұлттық қорынан нысаналы даму трансферттері түскені ескерілсін:</w:t>
      </w:r>
    </w:p>
    <w:bookmarkEnd w:id="6"/>
    <w:p>
      <w:pPr>
        <w:spacing w:after="0"/>
        <w:ind w:left="0"/>
        <w:jc w:val="both"/>
      </w:pPr>
      <w:r>
        <w:rPr>
          <w:rFonts w:ascii="Times New Roman"/>
          <w:b w:val="false"/>
          <w:i w:val="false"/>
          <w:color w:val="000000"/>
          <w:sz w:val="28"/>
        </w:rPr>
        <w:t>
      1) көлік инфрақұрылымын дамытуға – 1 659 825 мың теңге.</w:t>
      </w:r>
    </w:p>
    <w:p>
      <w:pPr>
        <w:spacing w:after="0"/>
        <w:ind w:left="0"/>
        <w:jc w:val="both"/>
      </w:pP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p>
    <w:bookmarkStart w:name="z10" w:id="7"/>
    <w:p>
      <w:pPr>
        <w:spacing w:after="0"/>
        <w:ind w:left="0"/>
        <w:jc w:val="both"/>
      </w:pPr>
      <w:r>
        <w:rPr>
          <w:rFonts w:ascii="Times New Roman"/>
          <w:b w:val="false"/>
          <w:i w:val="false"/>
          <w:color w:val="000000"/>
          <w:sz w:val="28"/>
        </w:rPr>
        <w:t>
      8. 2024 жылға арналған аудандық бюджетте республикалық бюджеттен ағымдағы нысаналы трансферттер түскені ескерілсін:</w:t>
      </w:r>
    </w:p>
    <w:bookmarkEnd w:id="7"/>
    <w:p>
      <w:pPr>
        <w:spacing w:after="0"/>
        <w:ind w:left="0"/>
        <w:jc w:val="both"/>
      </w:pPr>
      <w:r>
        <w:rPr>
          <w:rFonts w:ascii="Times New Roman"/>
          <w:b w:val="false"/>
          <w:i w:val="false"/>
          <w:color w:val="000000"/>
          <w:sz w:val="28"/>
        </w:rPr>
        <w:t>
      1) Қазақстан Республикасында мүгедектігі бар адамдардың құқықтарын қамтамасыз етуге және өмір сүру сапасын жақсартуға – 19 165 мың теңге;</w:t>
      </w:r>
    </w:p>
    <w:p>
      <w:pPr>
        <w:spacing w:after="0"/>
        <w:ind w:left="0"/>
        <w:jc w:val="both"/>
      </w:pPr>
      <w:r>
        <w:rPr>
          <w:rFonts w:ascii="Times New Roman"/>
          <w:b w:val="false"/>
          <w:i w:val="false"/>
          <w:color w:val="000000"/>
          <w:sz w:val="28"/>
        </w:rPr>
        <w:t>
      2)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1 637 мың теңге;</w:t>
      </w:r>
    </w:p>
    <w:p>
      <w:pPr>
        <w:spacing w:after="0"/>
        <w:ind w:left="0"/>
        <w:jc w:val="both"/>
      </w:pPr>
      <w:r>
        <w:rPr>
          <w:rFonts w:ascii="Times New Roman"/>
          <w:b w:val="false"/>
          <w:i w:val="false"/>
          <w:color w:val="000000"/>
          <w:sz w:val="28"/>
        </w:rPr>
        <w:t>
      3) халықтың әлеуметтік осал топтары үшін коммуналдық тұрғын үй қорынан тұрғын үй сатып алуға – 39 160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Ойыл аудандық мәслихатының 11.04.2024 </w:t>
      </w:r>
      <w:r>
        <w:rPr>
          <w:rFonts w:ascii="Times New Roman"/>
          <w:b w:val="false"/>
          <w:i w:val="false"/>
          <w:color w:val="000000"/>
          <w:sz w:val="28"/>
        </w:rPr>
        <w:t>№ 132</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2024 жылға арналған аудандық бюджетте облыстық бюджеттен нысаналы даму трансферттері түскені ескерілсін:</w:t>
      </w:r>
    </w:p>
    <w:p>
      <w:pPr>
        <w:spacing w:after="0"/>
        <w:ind w:left="0"/>
        <w:jc w:val="both"/>
      </w:pPr>
      <w:r>
        <w:rPr>
          <w:rFonts w:ascii="Times New Roman"/>
          <w:b w:val="false"/>
          <w:i w:val="false"/>
          <w:color w:val="000000"/>
          <w:sz w:val="28"/>
        </w:rPr>
        <w:t>
      1) ауылдық елді мекендерді сумен жабдықтау және су бұру жүйелерін дамытуға – 63 898 мың теңге;</w:t>
      </w:r>
    </w:p>
    <w:p>
      <w:pPr>
        <w:spacing w:after="0"/>
        <w:ind w:left="0"/>
        <w:jc w:val="both"/>
      </w:pPr>
      <w:r>
        <w:rPr>
          <w:rFonts w:ascii="Times New Roman"/>
          <w:b w:val="false"/>
          <w:i w:val="false"/>
          <w:color w:val="000000"/>
          <w:sz w:val="28"/>
        </w:rPr>
        <w:t>
      2) көлік инфрақұрылымын дамытуға – 615 300 мың теңге;</w:t>
      </w:r>
    </w:p>
    <w:p>
      <w:pPr>
        <w:spacing w:after="0"/>
        <w:ind w:left="0"/>
        <w:jc w:val="both"/>
      </w:pPr>
      <w:r>
        <w:rPr>
          <w:rFonts w:ascii="Times New Roman"/>
          <w:b w:val="false"/>
          <w:i w:val="false"/>
          <w:color w:val="000000"/>
          <w:sz w:val="28"/>
        </w:rPr>
        <w:t>
      3) 2021 – 2025 жылдарға арналған кәсіпкерлікті дамыту жөніндегі ұлттық жоба шеңберінде индустриялық инфрақұрылымды дамытуға – 12 983 мың теңге.</w:t>
      </w:r>
    </w:p>
    <w:p>
      <w:pPr>
        <w:spacing w:after="0"/>
        <w:ind w:left="0"/>
        <w:jc w:val="both"/>
      </w:pP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Ойыл аудандық мәслихатының 13.06.2024 </w:t>
      </w:r>
      <w:r>
        <w:rPr>
          <w:rFonts w:ascii="Times New Roman"/>
          <w:b w:val="false"/>
          <w:i w:val="false"/>
          <w:color w:val="000000"/>
          <w:sz w:val="28"/>
        </w:rPr>
        <w:t>№ 150</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2024 жылға арналған аудандық бюджетте облыстық бюджеттен ағымдағы нысаналы трансферттер түскені ескерілсін:</w:t>
      </w:r>
    </w:p>
    <w:p>
      <w:pPr>
        <w:spacing w:after="0"/>
        <w:ind w:left="0"/>
        <w:jc w:val="both"/>
      </w:pPr>
      <w:r>
        <w:rPr>
          <w:rFonts w:ascii="Times New Roman"/>
          <w:b w:val="false"/>
          <w:i w:val="false"/>
          <w:color w:val="000000"/>
          <w:sz w:val="28"/>
        </w:rPr>
        <w:t>
      1) көлiк инфрақұрылымының басым жобаларын іске асыруға – 125 613 мың теңге;</w:t>
      </w:r>
    </w:p>
    <w:p>
      <w:pPr>
        <w:spacing w:after="0"/>
        <w:ind w:left="0"/>
        <w:jc w:val="both"/>
      </w:pPr>
      <w:r>
        <w:rPr>
          <w:rFonts w:ascii="Times New Roman"/>
          <w:b w:val="false"/>
          <w:i w:val="false"/>
          <w:color w:val="000000"/>
          <w:sz w:val="28"/>
        </w:rPr>
        <w:t>
      2) мемлекеттік атаулы әлеуметтік көмекті төлеуге – 60 000 мың теңге;</w:t>
      </w:r>
    </w:p>
    <w:p>
      <w:pPr>
        <w:spacing w:after="0"/>
        <w:ind w:left="0"/>
        <w:jc w:val="both"/>
      </w:pPr>
      <w:r>
        <w:rPr>
          <w:rFonts w:ascii="Times New Roman"/>
          <w:b w:val="false"/>
          <w:i w:val="false"/>
          <w:color w:val="000000"/>
          <w:sz w:val="28"/>
        </w:rPr>
        <w:t>
      3) кепілдендірілген әлеуметтік пакетке – 14 601 мың теңге;</w:t>
      </w:r>
    </w:p>
    <w:p>
      <w:pPr>
        <w:spacing w:after="0"/>
        <w:ind w:left="0"/>
        <w:jc w:val="both"/>
      </w:pPr>
      <w:r>
        <w:rPr>
          <w:rFonts w:ascii="Times New Roman"/>
          <w:b w:val="false"/>
          <w:i w:val="false"/>
          <w:color w:val="000000"/>
          <w:sz w:val="28"/>
        </w:rPr>
        <w:t>
      4) Қазақстан Республикасында мүгедектігі бар адамдардың құқықтарын қамтамасыз етуге және өмір сүру сапасын жақсартуға – 25 731 мың теңге;</w:t>
      </w:r>
    </w:p>
    <w:p>
      <w:pPr>
        <w:spacing w:after="0"/>
        <w:ind w:left="0"/>
        <w:jc w:val="both"/>
      </w:pPr>
      <w:r>
        <w:rPr>
          <w:rFonts w:ascii="Times New Roman"/>
          <w:b w:val="false"/>
          <w:i w:val="false"/>
          <w:color w:val="000000"/>
          <w:sz w:val="28"/>
        </w:rPr>
        <w:t>
      5) үкіметтік емес ұйымдарда мемлекеттік әлеуметтік тапсырысты орналастыруға – 12 259 мың теңге;</w:t>
      </w:r>
    </w:p>
    <w:p>
      <w:pPr>
        <w:spacing w:after="0"/>
        <w:ind w:left="0"/>
        <w:jc w:val="both"/>
      </w:pPr>
      <w:r>
        <w:rPr>
          <w:rFonts w:ascii="Times New Roman"/>
          <w:b w:val="false"/>
          <w:i w:val="false"/>
          <w:color w:val="000000"/>
          <w:sz w:val="28"/>
        </w:rPr>
        <w:t>
      6) өмірлік қиын жағдай туындаған кезде мұқтаж азаматтарға әлеуметтік көмекке – 149 157 мың теңге;</w:t>
      </w:r>
    </w:p>
    <w:p>
      <w:pPr>
        <w:spacing w:after="0"/>
        <w:ind w:left="0"/>
        <w:jc w:val="both"/>
      </w:pPr>
      <w:r>
        <w:rPr>
          <w:rFonts w:ascii="Times New Roman"/>
          <w:b w:val="false"/>
          <w:i w:val="false"/>
          <w:color w:val="000000"/>
          <w:sz w:val="28"/>
        </w:rPr>
        <w:t>
      7)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іс-шараларға – 53 293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Ақтөбе облысы Ойыл аудандық мәслихатының 13.06.2024 </w:t>
      </w:r>
      <w:r>
        <w:rPr>
          <w:rFonts w:ascii="Times New Roman"/>
          <w:b w:val="false"/>
          <w:i w:val="false"/>
          <w:color w:val="000000"/>
          <w:sz w:val="28"/>
        </w:rPr>
        <w:t>№ 150</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11. Функциялардың берілуіне байланысты аудандық бюджеттен республикалық бюджеттің ысырабын өтеуге 2 415 мың теңге сомасында трансферттердің сомаларын бөлу көзделсін.</w:t>
      </w:r>
    </w:p>
    <w:bookmarkEnd w:id="8"/>
    <w:p>
      <w:pPr>
        <w:spacing w:after="0"/>
        <w:ind w:left="0"/>
        <w:jc w:val="both"/>
      </w:pPr>
      <w:r>
        <w:rPr>
          <w:rFonts w:ascii="Times New Roman"/>
          <w:b w:val="false"/>
          <w:i w:val="false"/>
          <w:color w:val="000000"/>
          <w:sz w:val="28"/>
        </w:rPr>
        <w:t>
      Аталған трансферттердің сомаларын бөлу аудан әкімдігі қаулысы негізінде айқындалады.</w:t>
      </w:r>
    </w:p>
    <w:bookmarkStart w:name="z14" w:id="9"/>
    <w:p>
      <w:pPr>
        <w:spacing w:after="0"/>
        <w:ind w:left="0"/>
        <w:jc w:val="both"/>
      </w:pPr>
      <w:r>
        <w:rPr>
          <w:rFonts w:ascii="Times New Roman"/>
          <w:b w:val="false"/>
          <w:i w:val="false"/>
          <w:color w:val="000000"/>
          <w:sz w:val="28"/>
        </w:rPr>
        <w:t>
      12. Функциялардың берілуіне байланысты аудандық бюджеттен облыстық бюджеттің ысырабын өтеуге 69 679 мың теңге сомасында трансферттердің сомаларын бөлу көзделсін.</w:t>
      </w:r>
    </w:p>
    <w:bookmarkEnd w:id="9"/>
    <w:p>
      <w:pPr>
        <w:spacing w:after="0"/>
        <w:ind w:left="0"/>
        <w:jc w:val="both"/>
      </w:pPr>
      <w:r>
        <w:rPr>
          <w:rFonts w:ascii="Times New Roman"/>
          <w:b w:val="false"/>
          <w:i w:val="false"/>
          <w:color w:val="000000"/>
          <w:sz w:val="28"/>
        </w:rPr>
        <w:t>
      Аталған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Ауданның жергілікті атқарушы органының 2024 жылға арналған резерві 282 235,6 мың теңге сомасында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Ақтөбе облысы Ойыл аудандық мәслихатының 13.06.2024 </w:t>
      </w:r>
      <w:r>
        <w:rPr>
          <w:rFonts w:ascii="Times New Roman"/>
          <w:b w:val="false"/>
          <w:i w:val="false"/>
          <w:color w:val="000000"/>
          <w:sz w:val="28"/>
        </w:rPr>
        <w:t>№ 150</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14. Осы шешім 2024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Ғ. Займолдин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w:t>
            </w:r>
            <w:r>
              <w:br/>
            </w:r>
            <w:r>
              <w:rPr>
                <w:rFonts w:ascii="Times New Roman"/>
                <w:b w:val="false"/>
                <w:i w:val="false"/>
                <w:color w:val="000000"/>
                <w:sz w:val="20"/>
              </w:rPr>
              <w:t xml:space="preserve">2023 жылғы 21 желтоқсандағы </w:t>
            </w:r>
            <w:r>
              <w:br/>
            </w:r>
            <w:r>
              <w:rPr>
                <w:rFonts w:ascii="Times New Roman"/>
                <w:b w:val="false"/>
                <w:i w:val="false"/>
                <w:color w:val="000000"/>
                <w:sz w:val="20"/>
              </w:rPr>
              <w:t>№ 92 шешіміне 1-қосымша</w:t>
            </w:r>
          </w:p>
        </w:tc>
      </w:tr>
    </w:tbl>
    <w:p>
      <w:pPr>
        <w:spacing w:after="0"/>
        <w:ind w:left="0"/>
        <w:jc w:val="left"/>
      </w:pPr>
      <w:r>
        <w:rPr>
          <w:rFonts w:ascii="Times New Roman"/>
          <w:b/>
          <w:i w:val="false"/>
          <w:color w:val="000000"/>
        </w:rPr>
        <w:t xml:space="preserve"> 2024 жылға арналған Ойыл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Ойыл аудандық мәслихатының 13.06.2024 </w:t>
      </w:r>
      <w:r>
        <w:rPr>
          <w:rFonts w:ascii="Times New Roman"/>
          <w:b w:val="false"/>
          <w:i w:val="false"/>
          <w:color w:val="ff0000"/>
          <w:sz w:val="28"/>
        </w:rPr>
        <w:t>№ 150</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5 401 909,3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4 502 853,3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4 502 305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530 567,2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-681 617,8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681 617,8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506 061,8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506 061,8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506 061,8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2023 жылғы 21 желтоқсандағы № 92 шешіміне 2 қосымша</w:t>
            </w:r>
          </w:p>
        </w:tc>
      </w:tr>
    </w:tbl>
    <w:p>
      <w:pPr>
        <w:spacing w:after="0"/>
        <w:ind w:left="0"/>
        <w:jc w:val="left"/>
      </w:pPr>
      <w:r>
        <w:rPr>
          <w:rFonts w:ascii="Times New Roman"/>
          <w:b/>
          <w:i w:val="false"/>
          <w:color w:val="000000"/>
        </w:rPr>
        <w:t xml:space="preserve"> 2025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1 771 506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2023 жылғы 21 желтоқсандағы № 92 шешіміне 3 қосымша</w:t>
            </w:r>
          </w:p>
        </w:tc>
      </w:tr>
    </w:tbl>
    <w:p>
      <w:pPr>
        <w:spacing w:after="0"/>
        <w:ind w:left="0"/>
        <w:jc w:val="left"/>
      </w:pPr>
      <w:r>
        <w:rPr>
          <w:rFonts w:ascii="Times New Roman"/>
          <w:b/>
          <w:i w:val="false"/>
          <w:color w:val="000000"/>
        </w:rPr>
        <w:t xml:space="preserve"> 2026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1 901 849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316 854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