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fe94" w14:textId="861f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2022 жылғы 30 желтоқсандағы № 325 "2023-2025 жылдарға арналған Қызылсу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2023 жылғы 14 сәуірдегі № 24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"2023-2025 жылдарға арналған Қызылсу ауылдық округінің бюджетін бекіту туралы" 2022 жылғы 30 желтоқсандағы № 325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Қызылсу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52 362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18 810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33 552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61 013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-8 651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қаржыландыру (профицитін пайдалану) 8 651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8 651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мәслихатының 2023 жылғы 14 сәуірдегі № 24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2022 жылғы 30 желтоқсанындағы № 325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 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