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b568" w14:textId="ddbb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2022 жылғы 30 желтоқсандағы № 319 "2023-2025 жылдарға арналған Бөгетсай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2023 жылғы 27 шілдедегі № 51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маслихатының 2022 жылғы 30 желтоқсандағы № 319 шешімі негізінде "2023-2025 жылдарға арналған Бөгетсай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2023-2025 жылдарға арналған Бөгетсай ауылдық округі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108 405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105 475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108 905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500 мың теңге.".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Э.Б. 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ауданы мәслихатының 2023 жылғы 27 шілдедегі № 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аудандық мәслихаттың 2022 жылғы 30 желтоқсандағы № 319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Бөгетсай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төлемақы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ұй –коммуналдық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