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3fb7" w14:textId="d7b3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2022 жылғы 30 желтоқсандағы № 317 "2023-2025 жылдарға арналған Ақжар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2023 жылғы 8 қарашадағы № 82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"2023-2025 жылдарға арналған Ақжар ауылдық округінің бюджетін бекіту туралы" 2022 жылғы 30 желтоқсандағы № 317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106 441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97 191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106 441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қалдықтары 0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82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