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e763" w14:textId="cc0e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маслихатының 2022 жылғы 30 желтоқсандағы № 324 2023-2025 жылдарға арналған Құдықсай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2023 жылғы 8 қарашадағы № 89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"2023-2025 жылдарға арналған Құдықсай ауылдық округінің бюджетін бекіту туралы" 2022 жылғы 30 желтоқсандағы № 324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Құдықсай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81 842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- 2 880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78 962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81 842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2023 жылғы 08 қарашадағы №89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2022 жылғы 30 желтоқсандағы № 324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Құдықсай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