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4aa9" w14:textId="d604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325 "2023-2025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8 қарашадағы № 90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"2023-2025 жылдарға арналған Қызылсу ауылдық округінің бюджетін бекіту туралы" 2022 жылғы 30 желтоқсандағы № 325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70 362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24 810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45 552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8 651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08 қарашадағы № 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желтоқсанындағы № 325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