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bdea" w14:textId="b16b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желтоқсандағы № 329 "2023-2025 жылдарға арналған Тасөткел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8 қарашадағы № 94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"2023-2025 жылдарға арналған Тасөткел ауылдық округінің бюджетін бекіту туралы" 2022 жылғы 30 желтоқсандағы № 329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Тасөткел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112 622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111 872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112 622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2023 жылғы 08 қарашадағы № 94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329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Тасөткел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 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