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6f52" w14:textId="dce6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Қопа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27 желтоқсандағы № 124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77 947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74 157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қаржыландыру (профицитін пайдалану)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15.04.2024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Қопа ауылдық округінің бюджетіне аудандық бюджеттен берілген 44 291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Қопа ауылдық округінің бюджетіне аудандық бюджеттен 49 866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Қопа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2023 жылғы 27 желтоқсандағы № 124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15.04.2024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2023 жылғы 27 желтоқсандағы № 124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2023 жылғы 27 желтоқсандағы № 124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