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a456" w14:textId="c24a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Никельтау ауылының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желтоқсандағы № 127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Никельтау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60 776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- 43 407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Никельтау ауылының бюджетіне аудандық бюджеттен берілген 20 935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Никельтау ауылының бюджетіне аудандық бюджеттен ағымдағы нысаналы трансферттер түсімі 40 387 мың теңге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Никельтау ауылының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217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Никельту ауылының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15.04.2024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217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 мен қызметтер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2023 жылғы 27 желтоқсандағы № 217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 мен қызметтер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