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4cf5" w14:textId="8284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Тассай ауылдық округінің бюджетін бекіту туралы</w:t>
      </w:r>
    </w:p>
    <w:p>
      <w:pPr>
        <w:spacing w:after="0"/>
        <w:ind w:left="0"/>
        <w:jc w:val="both"/>
      </w:pPr>
      <w:r>
        <w:rPr>
          <w:rFonts w:ascii="Times New Roman"/>
          <w:b w:val="false"/>
          <w:i w:val="false"/>
          <w:color w:val="000000"/>
          <w:sz w:val="28"/>
        </w:rPr>
        <w:t>Ақтөбе облысы Хромтау аудандық мәслихатының 2023 жылғы 27 желтоқсандағы № 129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Хромтау аудандық мәслихаты ШЕШТІ: </w:t>
      </w:r>
    </w:p>
    <w:bookmarkEnd w:id="0"/>
    <w:bookmarkStart w:name="z3" w:id="1"/>
    <w:p>
      <w:pPr>
        <w:spacing w:after="0"/>
        <w:ind w:left="0"/>
        <w:jc w:val="both"/>
      </w:pPr>
      <w:r>
        <w:rPr>
          <w:rFonts w:ascii="Times New Roman"/>
          <w:b w:val="false"/>
          <w:i w:val="false"/>
          <w:color w:val="000000"/>
          <w:sz w:val="28"/>
        </w:rPr>
        <w:t xml:space="preserve">
      1. 2024-2026 жылдарға арналған Тассай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 бекітілсін:</w:t>
      </w:r>
    </w:p>
    <w:bookmarkEnd w:id="1"/>
    <w:p>
      <w:pPr>
        <w:spacing w:after="0"/>
        <w:ind w:left="0"/>
        <w:jc w:val="both"/>
      </w:pPr>
      <w:r>
        <w:rPr>
          <w:rFonts w:ascii="Times New Roman"/>
          <w:b w:val="false"/>
          <w:i w:val="false"/>
          <w:color w:val="000000"/>
          <w:sz w:val="28"/>
        </w:rPr>
        <w:t>
      1) кірістер – 55 579 мың теңге, оның ішінде:</w:t>
      </w:r>
    </w:p>
    <w:p>
      <w:pPr>
        <w:spacing w:after="0"/>
        <w:ind w:left="0"/>
        <w:jc w:val="both"/>
      </w:pPr>
      <w:r>
        <w:rPr>
          <w:rFonts w:ascii="Times New Roman"/>
          <w:b w:val="false"/>
          <w:i w:val="false"/>
          <w:color w:val="000000"/>
          <w:sz w:val="28"/>
        </w:rPr>
        <w:t>
      салықтық түсімдер – 14 930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40 646 мың теңге;</w:t>
      </w:r>
    </w:p>
    <w:p>
      <w:pPr>
        <w:spacing w:after="0"/>
        <w:ind w:left="0"/>
        <w:jc w:val="both"/>
      </w:pPr>
      <w:r>
        <w:rPr>
          <w:rFonts w:ascii="Times New Roman"/>
          <w:b w:val="false"/>
          <w:i w:val="false"/>
          <w:color w:val="000000"/>
          <w:sz w:val="28"/>
        </w:rPr>
        <w:t>
      2) шығындар – 47 577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- 4 501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4 501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4 501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Хромтау аудандық мәслихатының 15.04.2024 </w:t>
      </w:r>
      <w:r>
        <w:rPr>
          <w:rFonts w:ascii="Times New Roman"/>
          <w:b w:val="false"/>
          <w:i w:val="false"/>
          <w:color w:val="ff0000"/>
          <w:sz w:val="28"/>
        </w:rPr>
        <w:t>№ 171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Ауылдық округ бюджетінің кірісіне мыналар есептелетін болып ескерілсін: Салықтық түсімдер:</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жеке тұлғалардың мүлкіне салынатын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көлік құралдары салығы;</w:t>
      </w:r>
    </w:p>
    <w:p>
      <w:pPr>
        <w:spacing w:after="0"/>
        <w:ind w:left="0"/>
        <w:jc w:val="both"/>
      </w:pPr>
      <w:r>
        <w:rPr>
          <w:rFonts w:ascii="Times New Roman"/>
          <w:b w:val="false"/>
          <w:i w:val="false"/>
          <w:color w:val="000000"/>
          <w:sz w:val="28"/>
        </w:rPr>
        <w:t>
      сыртқы (көрнекі) жарнаманы орналастырғаны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әкім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коммуналдық меншігінен түсетін кірістер;</w:t>
      </w:r>
    </w:p>
    <w:p>
      <w:pPr>
        <w:spacing w:after="0"/>
        <w:ind w:left="0"/>
        <w:jc w:val="both"/>
      </w:pPr>
      <w:r>
        <w:rPr>
          <w:rFonts w:ascii="Times New Roman"/>
          <w:b w:val="false"/>
          <w:i w:val="false"/>
          <w:color w:val="000000"/>
          <w:sz w:val="28"/>
        </w:rPr>
        <w:t>
      мемлекеттік мүлікті сатудан түсетін түсімдер;</w:t>
      </w:r>
    </w:p>
    <w:p>
      <w:pPr>
        <w:spacing w:after="0"/>
        <w:ind w:left="0"/>
        <w:jc w:val="both"/>
      </w:pPr>
      <w:r>
        <w:rPr>
          <w:rFonts w:ascii="Times New Roman"/>
          <w:b w:val="false"/>
          <w:i w:val="false"/>
          <w:color w:val="000000"/>
          <w:sz w:val="28"/>
        </w:rPr>
        <w:t>
      аудандық бюджеттен берілетін трансферттер;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p>
      <w:pPr>
        <w:spacing w:after="0"/>
        <w:ind w:left="0"/>
        <w:jc w:val="both"/>
      </w:pPr>
      <w:r>
        <w:rPr>
          <w:rFonts w:ascii="Times New Roman"/>
          <w:b w:val="false"/>
          <w:i w:val="false"/>
          <w:color w:val="000000"/>
          <w:sz w:val="28"/>
        </w:rPr>
        <w:t>
      мемлекеттік мүлікті сатудан түсетін ақша;</w:t>
      </w:r>
    </w:p>
    <w:p>
      <w:pPr>
        <w:spacing w:after="0"/>
        <w:ind w:left="0"/>
        <w:jc w:val="both"/>
      </w:pPr>
      <w:r>
        <w:rPr>
          <w:rFonts w:ascii="Times New Roman"/>
          <w:b w:val="false"/>
          <w:i w:val="false"/>
          <w:color w:val="000000"/>
          <w:sz w:val="28"/>
        </w:rPr>
        <w:t>
      ауыл шаруашылығы мақсатындағы жер учаскелерін сатудан түсетін түсімдерді қоспағанда,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Start w:name="z5" w:id="3"/>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ескерілсін және басшылыққа алынсын:</w:t>
      </w:r>
    </w:p>
    <w:bookmarkEnd w:id="3"/>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зейнетақының ең төмен мөлшері – 57 853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43 407 теңге.</w:t>
      </w:r>
    </w:p>
    <w:bookmarkStart w:name="z6" w:id="4"/>
    <w:p>
      <w:pPr>
        <w:spacing w:after="0"/>
        <w:ind w:left="0"/>
        <w:jc w:val="both"/>
      </w:pPr>
      <w:r>
        <w:rPr>
          <w:rFonts w:ascii="Times New Roman"/>
          <w:b w:val="false"/>
          <w:i w:val="false"/>
          <w:color w:val="000000"/>
          <w:sz w:val="28"/>
        </w:rPr>
        <w:t>
      4. 2024 жылға арналған Тассай ауылдық округінің бюджетіне аудандық бюджеттен берілген 24 146 мың теңге соммасында субвенция көлемі ескерілсін.</w:t>
      </w:r>
    </w:p>
    <w:bookmarkEnd w:id="4"/>
    <w:bookmarkStart w:name="z7" w:id="5"/>
    <w:p>
      <w:pPr>
        <w:spacing w:after="0"/>
        <w:ind w:left="0"/>
        <w:jc w:val="both"/>
      </w:pPr>
      <w:r>
        <w:rPr>
          <w:rFonts w:ascii="Times New Roman"/>
          <w:b w:val="false"/>
          <w:i w:val="false"/>
          <w:color w:val="000000"/>
          <w:sz w:val="28"/>
        </w:rPr>
        <w:t>
      5. 2024 жылға арналған Тассай ауылдық округінің бюджетіне аудандық бюджеттен 29 000 мың теңге соммасында ағымдағы нысаналы трансферттер түсімі ескерілсін. Ағымдағы нысаналы трансферттердің сомаларын бөлу Тассай ауылдық округі әкімінің шешімі негізінде жүзеге асырылады.</w:t>
      </w:r>
    </w:p>
    <w:bookmarkEnd w:id="5"/>
    <w:bookmarkStart w:name="z8" w:id="6"/>
    <w:p>
      <w:pPr>
        <w:spacing w:after="0"/>
        <w:ind w:left="0"/>
        <w:jc w:val="both"/>
      </w:pPr>
      <w:r>
        <w:rPr>
          <w:rFonts w:ascii="Times New Roman"/>
          <w:b w:val="false"/>
          <w:i w:val="false"/>
          <w:color w:val="000000"/>
          <w:sz w:val="28"/>
        </w:rPr>
        <w:t>
      6. Осы шешім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 Болатов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 2023 жылғы 27 желтоқсандағы № 129 шешіміне 1 қосымша</w:t>
            </w:r>
          </w:p>
        </w:tc>
      </w:tr>
    </w:tbl>
    <w:p>
      <w:pPr>
        <w:spacing w:after="0"/>
        <w:ind w:left="0"/>
        <w:jc w:val="left"/>
      </w:pPr>
      <w:r>
        <w:rPr>
          <w:rFonts w:ascii="Times New Roman"/>
          <w:b/>
          <w:i w:val="false"/>
          <w:color w:val="000000"/>
        </w:rPr>
        <w:t xml:space="preserve"> 2024 жылға арналған Тассай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Хромтау аудандық мәслихатының 15.04.2024 </w:t>
      </w:r>
      <w:r>
        <w:rPr>
          <w:rFonts w:ascii="Times New Roman"/>
          <w:b w:val="false"/>
          <w:i w:val="false"/>
          <w:color w:val="ff0000"/>
          <w:sz w:val="28"/>
        </w:rPr>
        <w:t>№ 171</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 2023 жылғы 27 желтоқсандағы № 129 шешіміне 2 қосымша</w:t>
            </w:r>
          </w:p>
        </w:tc>
      </w:tr>
    </w:tbl>
    <w:p>
      <w:pPr>
        <w:spacing w:after="0"/>
        <w:ind w:left="0"/>
        <w:jc w:val="left"/>
      </w:pPr>
      <w:r>
        <w:rPr>
          <w:rFonts w:ascii="Times New Roman"/>
          <w:b/>
          <w:i w:val="false"/>
          <w:color w:val="000000"/>
        </w:rPr>
        <w:t xml:space="preserve"> 2025 жылға арналған Тассай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 2023 жылғы 27 желтоқсандағы № 129 шешіміне 3 қосымша</w:t>
            </w:r>
          </w:p>
        </w:tc>
      </w:tr>
    </w:tbl>
    <w:p>
      <w:pPr>
        <w:spacing w:after="0"/>
        <w:ind w:left="0"/>
        <w:jc w:val="left"/>
      </w:pPr>
      <w:r>
        <w:rPr>
          <w:rFonts w:ascii="Times New Roman"/>
          <w:b/>
          <w:i w:val="false"/>
          <w:color w:val="000000"/>
        </w:rPr>
        <w:t xml:space="preserve"> 2026 жылға арналған Тассай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