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5a4e" w14:textId="dfc5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29 желтоқсандағы № 348 "2023-2025 жылдарға арналған Ақтоғай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3 мамырдағы № 36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2022 жылғы 29 желтоқсандағы № 348 "2023-2025 жылдарға арналған Ақтоғай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Ақтоғай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45001,4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41276,4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45068,6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67,2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Ақтоғай ауылдық округ бюджетіне аудандық бюджеттен 41276,4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Ақтоғай ауылдық округ әкімі шешімі негізінде айқындалады";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3 мамырдағы № 36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348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