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9cd0" w14:textId="0119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354 "2023-2025 жылдарға арналған Қауылжыр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 тамыздағы № 83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354 "2023-2025 жылдарға арналған Қауылжыр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Қауылжыр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61102,9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52741,9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62398,8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- 1295,9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1295,9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Қауылжыр ауылдық округ бюджетіне аудандық бюджеттен 52741,9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 тамыздағы № 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Қауылжыр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саласындағы өзгеде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деңсаулық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