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9db8" w14:textId="7b89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Шалқар қаласының жергілікті қоғамдастықтың бөлек жиындарын өткізудің қағидаларын және жергілікті қоғамдастық жиынына қатысу үшін қала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92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Шалқар қаласының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Шалқар қаласының жергілікті қоғамдастық жиынына қатысу үшін қала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220 "Ақтөбе облысы Шалқар ауданы Шалқар қаласының жергілікті қоғамдастықтың бөлек жиындарын өткізудің қағидаларын және жергілікті қоғамдастық жиынына қатысу үшін қала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92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Шалқар қаласының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Шалқар қаласының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Шалқар қаласының қала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қала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қала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Шалқар қаласының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Шалқар қаласының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Шалқар қаласының әкімі немесе ол уәкілеттік берген тұлға ашады.</w:t>
      </w:r>
    </w:p>
    <w:p>
      <w:pPr>
        <w:spacing w:after="0"/>
        <w:ind w:left="0"/>
        <w:jc w:val="both"/>
      </w:pPr>
      <w:r>
        <w:rPr>
          <w:rFonts w:ascii="Times New Roman"/>
          <w:b w:val="false"/>
          <w:i w:val="false"/>
          <w:color w:val="000000"/>
          <w:sz w:val="28"/>
        </w:rPr>
        <w:t>
      Шалқар қаласының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қала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Шалқар қаласы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92 шешіміне 2 қосымша</w:t>
            </w:r>
          </w:p>
        </w:tc>
      </w:tr>
    </w:tbl>
    <w:p>
      <w:pPr>
        <w:spacing w:after="0"/>
        <w:ind w:left="0"/>
        <w:jc w:val="left"/>
      </w:pPr>
      <w:r>
        <w:rPr>
          <w:rFonts w:ascii="Times New Roman"/>
          <w:b/>
          <w:i w:val="false"/>
          <w:color w:val="000000"/>
        </w:rPr>
        <w:t xml:space="preserve"> Ақтөбе облысы Шалқар ауданы Шалқар қаласының жергілікті қоғамдастық жиынына қатысу үшін қала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О.Құлетов, Жилкооперация, Ж.Таушанов, 1 Мамыр, Батақтың Сарысы, Жамбыл, Абай, Алтынсарин, С.Маманов, Жылқаман батыр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М.Әуезов, Т.Ахтанов, Байқазақ батыр,</w:t>
            </w:r>
          </w:p>
          <w:p>
            <w:pPr>
              <w:spacing w:after="20"/>
              <w:ind w:left="20"/>
              <w:jc w:val="both"/>
            </w:pPr>
            <w:r>
              <w:rPr>
                <w:rFonts w:ascii="Times New Roman"/>
                <w:b w:val="false"/>
                <w:i w:val="false"/>
                <w:color w:val="000000"/>
                <w:sz w:val="20"/>
              </w:rPr>
              <w:t>
Амангелді,Достан би, Е.Ерімбетов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В.Цеханович, Е.Батырғарин, И.Доценко, Ә.Жангелдин, Мамай Достанұлы көшесі, Қыз Жібек, Т.Жалмағанбетов, Қарашоқат, Шілікті, Тұмалыкөл, Шуақ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Ы.Карагулин, З.Мұстафин, Питомник, Арал, Мөңке би, С.Жаманқұлов, Шоқысу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Г.Резванов, Т.Алдияров, Ә.Биекенов, Ю.Гагарин, Ә.Мұңайтбасұлы, Москва, Д.Үмбетжанұлы, Ақтөбе, Жаңа, И.Тұрғанбаев, Құлқай ата, Ораз би Тәтеұлы, Е.Ниязов, Ұлы Борсық, Мұзбел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Жаңа құрылыс, Өртшілер, Тоқымашылар, Желтоқсан, Мырзығұл Шыманұлы, Г.Титов, Электр, Ульянов, Достық, Борсық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Т.Шойғарин, Ш.Рафиков, Н.Қобландин, Ө.Сейітов, Т.Бисенов, Қара өткел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Әйтеке би, Қ.Ақшолақов, Мәуміт батыр, Ж.Жармағамбетов, Достық, Көл, Клуб, І.Үргенішбаев, Ә.Молдағұлова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Қ.Қонақбайұлы, Ақтан Ақайұлы, Бейбітшілік, Есет Көтібарұлы, Көл жағалауы, Қазанғап, Н.Юсупов, Ж.Дүйісов, Бақ, А.Жұбанов, Т.Көшербаев, Оңтүстік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Ұран Бақтыбай, Т.Басенов, Алшын Қаражігіт би, Б.Сүлейменов, М.Сыдықұлы, Ж.Мекебаев, Н.Жақсыбаев, Е. Жаңбыршин, Ә.Төлегенов, Ә.Құрманов, Мектеп, Космонавттар, М.Мамедова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А.Тихонов, Дала, Шетырғыз, Өнер, Талдықұм, Ә.Байсалбаев, Жастар, Өндіріс, Солтүстік шоссе, Ы.Нұртаев, Құрманғазы, Елтезер, Жәлімбет, Х. Есбосынов, Энергетиктер, Кіші, Н.Кенжебаев, Н.Тәжібаев, Сазтөбе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Көкжиде, Сарықамыс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Тағыберген Жамашұлы, Жеңіске 40 жыл, О.Ақжанов, Еңбек, С.Боранбайұлы, Д.Қалағанов, Бостандық, Байланыс, Ү.Адилшинов, Ақирек, Наурыз, Ынтымақ, Аяққұм, Ы.Абдуллин, Мәдениет, Т.Жұмағалиев, Қазақай Ахун, Ерназар Бекет, Б.Тұңғатаров, Ә.Жанаманов, Ағайынды Қалжановтар, Қ.Сәлпенов, Ж.Қабақбаев, М.Қадыров, Е.Жоламанов, Қ.Қаратайұлы, Жанұзақовтар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