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80c2" w14:textId="8498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Айшуақ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93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Айшуақ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Айшуақ ауылдық округінің жергілікті қоғамдастық жиынына қатысу үшін Бегімбет, Есет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221 "Ақтөбе облысы Шалқар ауданы Айшуақ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93 шешіміне 1 қосымша</w:t>
            </w:r>
          </w:p>
        </w:tc>
      </w:tr>
    </w:tbl>
    <w:p>
      <w:pPr>
        <w:spacing w:after="0"/>
        <w:ind w:left="0"/>
        <w:jc w:val="left"/>
      </w:pPr>
      <w:r>
        <w:rPr>
          <w:rFonts w:ascii="Times New Roman"/>
          <w:b/>
          <w:i w:val="false"/>
          <w:color w:val="000000"/>
        </w:rPr>
        <w:t xml:space="preserve"> Ақтөбе облысы Шалқар ауданы Айшуақ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Ақтөбе облысы Шалқар ауданы Айшуақ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Айшуақ ауылдық округінің ауылдық округ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Айшуақ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Айшуақ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Айшуақ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Айшуақ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Айшуақ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93 шешіміне 2 қосымша</w:t>
            </w:r>
          </w:p>
        </w:tc>
      </w:tr>
    </w:tbl>
    <w:p>
      <w:pPr>
        <w:spacing w:after="0"/>
        <w:ind w:left="0"/>
        <w:jc w:val="left"/>
      </w:pPr>
      <w:r>
        <w:rPr>
          <w:rFonts w:ascii="Times New Roman"/>
          <w:b/>
          <w:i w:val="false"/>
          <w:color w:val="000000"/>
        </w:rPr>
        <w:t xml:space="preserve"> Ақтөбе облысы Шалқар ауданы Айшуақ ауылдық округінің жергілікті қоғамдастық жиынына қатысу үшін Бегімбет, Есет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Ә.Алдашұлы, Нияз би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С. Сейфуллин, Ж. Жабаев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Айдос Мұратұлы, Амангелді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Қарағұл батыр, Қошабай би, Жангелдин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Әйтеке би, Аманбаев Қозыкөрпеш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Т. Бәсенов, Есет Көтібарұлы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Жанықұл Сарнияз, Желтоқсан, І. Үргенішбаев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Абай, Молдағұлова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 Бегімбет ауылының Сағидулла Қарағұлов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ауылдық округінің Есет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