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d11f7" w14:textId="2ed11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Шалқар ауданы Ақтоғай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Ақтөбе облысы Шалқар аудандық мәслихатының 2023 жылғы 15 қыркүйектегі № 94 шешімі</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 32894 болып тіркелген) сәйкес, Шалқар аудандық мәслихаты ШЕШТІ:</w:t>
      </w:r>
    </w:p>
    <w:bookmarkEnd w:id="0"/>
    <w:bookmarkStart w:name="z3"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Ақтөбе облысы Шалқар ауданы Ақтоғай ауылдық округінің жергілікті қоғамдастықтың бөлек жиындарын өткізудің қағидалары бекітілсін.</w:t>
      </w:r>
    </w:p>
    <w:bookmarkEnd w:id="1"/>
    <w:bookmarkStart w:name="z4"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Ақтөбе облысы Шалқар ауданы Ақтоғай ауылдық округінің жергілікті қоғамдастық жиынына қатысу үшін Қотыртас, Ақтан батыр, Қорғанжар ауылдарының тұрғындары өкілдерінің сандық құрамы бекітілсін.</w:t>
      </w:r>
    </w:p>
    <w:bookmarkEnd w:id="2"/>
    <w:bookmarkStart w:name="z5" w:id="3"/>
    <w:p>
      <w:pPr>
        <w:spacing w:after="0"/>
        <w:ind w:left="0"/>
        <w:jc w:val="both"/>
      </w:pPr>
      <w:r>
        <w:rPr>
          <w:rFonts w:ascii="Times New Roman"/>
          <w:b w:val="false"/>
          <w:i w:val="false"/>
          <w:color w:val="000000"/>
          <w:sz w:val="28"/>
        </w:rPr>
        <w:t xml:space="preserve">
      3. Шалқар аудандық мәслихатының 2022 жылғы 28 сәуірдегі № 222 "Ақтөбе облысы Шалқар ауданы Ақтоғай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6"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2023 жылғы 15 қыркүйектегі № 94 шешіміне 1 қосымша</w:t>
            </w:r>
          </w:p>
        </w:tc>
      </w:tr>
    </w:tbl>
    <w:bookmarkStart w:name="z8" w:id="5"/>
    <w:p>
      <w:pPr>
        <w:spacing w:after="0"/>
        <w:ind w:left="0"/>
        <w:jc w:val="left"/>
      </w:pPr>
      <w:r>
        <w:rPr>
          <w:rFonts w:ascii="Times New Roman"/>
          <w:b/>
          <w:i w:val="false"/>
          <w:color w:val="000000"/>
        </w:rPr>
        <w:t xml:space="preserve"> Ақтөбе облысы Шалқар ауданы Ақтоғай ауылдық округінің жергілікті қоғамдастықтың бөлек жиындарын өткізудің қағидалары </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Осы Ақтөбе облысы Шалқар ауданы Ақтоғай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 32894 болып тіркелген) сәйкес әзірленді және Ақтоғай ауылдық округінің ауылдық округ тұрғындарының жергілікті қоғамдастықтың бөлек жиындарын өткізудің тәртібін белгілейді.</w:t>
      </w:r>
    </w:p>
    <w:bookmarkEnd w:id="6"/>
    <w:bookmarkStart w:name="z11"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p>
      <w:pPr>
        <w:spacing w:after="0"/>
        <w:ind w:left="0"/>
        <w:jc w:val="both"/>
      </w:pPr>
      <w:r>
        <w:rPr>
          <w:rFonts w:ascii="Times New Roman"/>
          <w:b w:val="false"/>
          <w:i w:val="false"/>
          <w:color w:val="000000"/>
          <w:sz w:val="28"/>
        </w:rPr>
        <w:t>
      1) бөлек жергілікті қоғамдастық жиыны- ауылдық округтің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Start w:name="z12" w:id="8"/>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8"/>
    <w:bookmarkStart w:name="z13"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4" w:id="10"/>
    <w:p>
      <w:pPr>
        <w:spacing w:after="0"/>
        <w:ind w:left="0"/>
        <w:jc w:val="both"/>
      </w:pPr>
      <w:r>
        <w:rPr>
          <w:rFonts w:ascii="Times New Roman"/>
          <w:b w:val="false"/>
          <w:i w:val="false"/>
          <w:color w:val="000000"/>
          <w:sz w:val="28"/>
        </w:rPr>
        <w:t>
      5. Ақтоғай ауылдық округінің әкімі жергілікті қоғамдастықтың бөлек жиынын шақырады және өткізуді ұйымдастырады.</w:t>
      </w:r>
    </w:p>
    <w:bookmarkEnd w:id="10"/>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тармақтың орыс тіліндегі мәтініне өзгеріс енгізілді, қазақ тіліндегі мәтіні өзгермейді - Ақтөбе облысы Шалқар аудандық мәслихатының 29.12.2023 </w:t>
      </w:r>
      <w:r>
        <w:rPr>
          <w:rFonts w:ascii="Times New Roman"/>
          <w:b w:val="false"/>
          <w:i w:val="false"/>
          <w:color w:val="000000"/>
          <w:sz w:val="28"/>
        </w:rPr>
        <w:t>№ 181</w:t>
      </w:r>
      <w:r>
        <w:rPr>
          <w:rFonts w:ascii="Times New Roman"/>
          <w:b w:val="false"/>
          <w:i w:val="false"/>
          <w:color w:val="ff0000"/>
          <w:sz w:val="28"/>
        </w:rPr>
        <w:t xml:space="preserve"> шешімі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Ақтоғай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7. Жергілікті қоғамдастықтың бөлек жиынын ашудың алдында тиісті учаскеден қатысып отырған тұрғындарын тіркеу жүргізіледі.</w:t>
      </w:r>
    </w:p>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учаскеде тұратын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8. Жергілікті қоғамдастықтың бөлек жиынын Ақтоғай 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Ақтоғай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аудандық мәслихат бекіткен сандық құрамға сәйкес жергілікті қоғамдастықтың бөлек жиынының қатысушылары ұсынады.</w:t>
      </w:r>
    </w:p>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Ақтоғай ауылдық округі әкімінің аппаратына береді.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2023 жылғы 15 қыркүйектегі № 94 шешіміне 2 қосымша</w:t>
            </w:r>
          </w:p>
        </w:tc>
      </w:tr>
    </w:tbl>
    <w:p>
      <w:pPr>
        <w:spacing w:after="0"/>
        <w:ind w:left="0"/>
        <w:jc w:val="left"/>
      </w:pPr>
      <w:r>
        <w:rPr>
          <w:rFonts w:ascii="Times New Roman"/>
          <w:b/>
          <w:i w:val="false"/>
          <w:color w:val="000000"/>
        </w:rPr>
        <w:t xml:space="preserve"> Ақтөбе облысы Шалқар ауданы Ақтоғай ауылдық округінің жергілікті қоғамдастық жиынына қатысу үшін Қотыртас, Ақтан батыр, Қорғанжар ауылдарының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 жиынына қатысу үшін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ауылдық округі Қотыртас ауылының Бейбітшілік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ауылдық округі Қотыртас ауылының Саябақ, Мектеп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ауылдық округі Қотыртас ауылының Наурыз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ауылдық округі Қотыртас ауылының Теміржолшылар, Желтоқсан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ауылдық округі Қотыртас ауылының Казарма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ауылдық округі Ақтан батыр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ауылдық округі Қорғанжар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