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e4b9" w14:textId="879e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Мөңке би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101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Мөңке би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Мөңке би ауыл</w:t>
      </w:r>
      <w:r>
        <w:rPr>
          <w:rFonts w:ascii="Times New Roman"/>
          <w:b w:val="false"/>
          <w:i w:val="false"/>
          <w:color w:val="000000"/>
          <w:sz w:val="28"/>
        </w:rPr>
        <w:t>дық округінің жергілікті қоғамдастық жиынына қатысу үшін Мөңке би ауылының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229 "Ақтөбе облысы Шалқар ауданы Мөңке би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101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Мөңке би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Мөңке би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№32894 болып тіркелген) сәйкес әзірленді және Мөңке би ауылдық округінің ауылдық округ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Мөңке би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Мөңке би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Мөңке би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Мөңке би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Мөңке би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101 шешімі 2 қосымша</w:t>
            </w:r>
          </w:p>
        </w:tc>
      </w:tr>
    </w:tbl>
    <w:p>
      <w:pPr>
        <w:spacing w:after="0"/>
        <w:ind w:left="0"/>
        <w:jc w:val="left"/>
      </w:pPr>
      <w:r>
        <w:rPr>
          <w:rFonts w:ascii="Times New Roman"/>
          <w:b/>
          <w:i w:val="false"/>
          <w:color w:val="000000"/>
        </w:rPr>
        <w:t xml:space="preserve"> Ақтөбе облысы Шалқар ауданы Мөңке би ауылдық округінің жергілікті қоғамдастық жиынына қатысу үшін Мөңке би ауылының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Мөңке би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Желтоқсан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ауылдық округі Мөңке би ауылының Тәуелсіздік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