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6d6c" w14:textId="d116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Шалқар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15 қыркүйектегі № 103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№32894 болып тіркелген)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Шалқар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Шалқар ауылдық округінің жергілікті қоғамдастық жиынына қатысу үшін Жылтыр,Талдықұм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xml:space="preserve">
      3. Шалқар аудандық мәслихатының 2022 жылғы 28 сәуірдегі № 231 "Ақтөбе облысы Шалқар ауданы Шалқар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қыркүектегі № 103 шешіміне 1 қосымша</w:t>
            </w:r>
          </w:p>
        </w:tc>
      </w:tr>
    </w:tbl>
    <w:bookmarkStart w:name="z8" w:id="5"/>
    <w:p>
      <w:pPr>
        <w:spacing w:after="0"/>
        <w:ind w:left="0"/>
        <w:jc w:val="left"/>
      </w:pPr>
      <w:r>
        <w:rPr>
          <w:rFonts w:ascii="Times New Roman"/>
          <w:b/>
          <w:i w:val="false"/>
          <w:color w:val="000000"/>
        </w:rPr>
        <w:t xml:space="preserve"> Ақтөбе облысы Шалқар ауданы Шалқар ауылдық округінің жергілікті қоғамдастықтың бөлек жиындарын өткізудің қағидалары </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Ақтөбе облысы Шалқар ауданы Шалқар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№32894 болып тіркелген) сәйкес әзірленді және Шалқар ауылдық округінің ауылдық округ тұрғындарының жергілікті қоғамдастықтың бөлек жиындарын өткізудің тәртібін белгілейді.</w:t>
      </w:r>
    </w:p>
    <w:bookmarkEnd w:id="6"/>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 жиыны-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Шалқар ауылдық округінің әкімі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Шалқар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Шалқар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Шалқар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Шалқар ауылдық округі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103 шешіміне 2 қосымша</w:t>
            </w:r>
          </w:p>
        </w:tc>
      </w:tr>
    </w:tbl>
    <w:p>
      <w:pPr>
        <w:spacing w:after="0"/>
        <w:ind w:left="0"/>
        <w:jc w:val="left"/>
      </w:pPr>
      <w:r>
        <w:rPr>
          <w:rFonts w:ascii="Times New Roman"/>
          <w:b/>
          <w:i w:val="false"/>
          <w:color w:val="000000"/>
        </w:rPr>
        <w:t xml:space="preserve"> Ақтөбе облысы Шалқар ауданы Шалқар ауылдық округінің жергілікті қоғамдастық жиынына қатысу үшін Жылтыр, Талдықұм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Жастар, Бірлік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Ардагер, Бадырақ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Балғасын, Бұлақ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Дамбар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Қайнар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Самал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Талдықұм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