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cf3b" w14:textId="d54c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Шетырғыз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104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Шетырғыз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Шетырғыз ауылдық округінің жергілікті қоғамдастық жиынына қатысу үшін Қаратоғай, Тұмалыкөл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232 "Ақтөбе облысы Шалқар ауданы Шетырғыз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104 шешіміне 1 қосымша</w:t>
            </w:r>
          </w:p>
        </w:tc>
      </w:tr>
    </w:tbl>
    <w:bookmarkStart w:name="z8" w:id="5"/>
    <w:p>
      <w:pPr>
        <w:spacing w:after="0"/>
        <w:ind w:left="0"/>
        <w:jc w:val="left"/>
      </w:pPr>
      <w:r>
        <w:rPr>
          <w:rFonts w:ascii="Times New Roman"/>
          <w:b/>
          <w:i w:val="false"/>
          <w:color w:val="000000"/>
        </w:rPr>
        <w:t xml:space="preserve"> Ақтөбе облысы Шалқар ауданы Шетырғыз ауылдық округінің жергілікті қоғамдастықтың бөлек жиындарын өткізудің қағидалары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Шалқар ауданы Шетырғыз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Шетырғыз ауылдық округінің ауылдық округ тұрғындарының жергілікті қоғамдастықтың бөлек жиындарын өткізудің тәртібін белгілейді.</w:t>
      </w:r>
    </w:p>
    <w:bookmarkEnd w:id="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Шетырғыз ауылдық округінің әкімі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w:t>
      </w:r>
    </w:p>
    <w:p>
      <w:pPr>
        <w:spacing w:after="0"/>
        <w:ind w:left="0"/>
        <w:jc w:val="both"/>
      </w:pPr>
      <w:r>
        <w:rPr>
          <w:rFonts w:ascii="Times New Roman"/>
          <w:b w:val="false"/>
          <w:i w:val="false"/>
          <w:color w:val="000000"/>
          <w:sz w:val="28"/>
        </w:rPr>
        <w:t>
      орны және талқыланатын мәселелер туралы жергілікті қоғамдастықтың халқын Шетырғыз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Шетырғыз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Шетырғыз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Шетырғыз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104 шешіміне 2 қосымша</w:t>
            </w:r>
          </w:p>
        </w:tc>
      </w:tr>
    </w:tbl>
    <w:p>
      <w:pPr>
        <w:spacing w:after="0"/>
        <w:ind w:left="0"/>
        <w:jc w:val="left"/>
      </w:pPr>
      <w:r>
        <w:rPr>
          <w:rFonts w:ascii="Times New Roman"/>
          <w:b/>
          <w:i w:val="false"/>
          <w:color w:val="000000"/>
        </w:rPr>
        <w:t xml:space="preserve"> Ақтөбе облысы Шалқар ауданы Шетырғыз ауылдық округінің жергілікті қоғамдастық жиынына қатысу үшін Қаратоғай, Тұмалыкөл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ауылдық округі Қаратоғай ауылының С.Маманов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ауылдық округі Қаратоғай ауылының Т.Бәсенов, 8 Март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ауылдық округі Қаратоғай ауылының М.Айтасов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ауылдық округі Қаратоғай ауылының І.Үргенішбаев, Мектеп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ауылдық округі Тұмалыкөл ауылының</w:t>
            </w:r>
          </w:p>
          <w:p>
            <w:pPr>
              <w:spacing w:after="20"/>
              <w:ind w:left="20"/>
              <w:jc w:val="both"/>
            </w:pPr>
            <w:r>
              <w:rPr>
                <w:rFonts w:ascii="Times New Roman"/>
                <w:b w:val="false"/>
                <w:i w:val="false"/>
                <w:color w:val="000000"/>
                <w:sz w:val="20"/>
              </w:rPr>
              <w:t>
Мектеп, Желтоқсан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ауылдық округі Тұмалыкөл ауылының Тәуелсіздік, Достық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