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cdd5" w14:textId="db4c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17 қарашадағы № 323 "Шалқар ауданы бойынша халық үшін қатты тұрмыстық қалдықтарды жинауға, тасымалдауға, сұрыптауға және көмуге арналған тарифтерді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27 қазандағы № 111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17 қарашадағы № 323 "Шалқар ауданы бойынша халық үшін қатты тұрмыстық қалдықтарды жинауға, тасымалдауға, сұрыптауға және көмуге арналған тарифтерді бекіту туралы" (Нормативтік құқықтық актілерді мемлекеттік тіркеудің тізілімінде № 30665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"Шалқар ауданы бойынша халық үшін тұрмыстық қатты қалдықтарды жинауға, тасымалдауға, сұрыптауға және көмуге арналған тарифтерді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Шалқар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"27" қазандағы № 111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қарашадағы № 323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халық үшін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(көлеміне)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