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58db" w14:textId="ad35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349 "2023-2025 жылдарға арналған Бершүгір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 қарашадағы № 119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№349 "2023-2025 жылдарға арналған Бершүгір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Бершүгір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49307,4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25797,0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52975,4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Бершүгір ауылдық округ бюджетіне аудандық бюджеттен 25797,0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Бершүгір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 қарашадағы № 119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Бершүгір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