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9844" w14:textId="c969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353 "2023-2025 жылдарға арналған Кішіқұм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2 қарашадағы № 123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 353 "2023-2025 жылдарға арналған Кішіқұм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Кішіқұм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65327,6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20348,1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44957,7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81324,1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-15996,5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–15996,5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15996,5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2023 жылға арналған Кішіқұм ауылдық округ бюджетіне аудандық бюджеттен 44957,7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Кішіқұм ауылдық округі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2 қарашадағы № 123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Кішіқұм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округтің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