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47a0" w14:textId="e024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357 "2023-2025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 қарашадағы № 127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357 "2023-2025 жылдарға арналған Шалқар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62610,2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59222,9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63271,4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Шалқар ауылдық округ бюджетіне аудандық бюджеттен 59222,9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Шалқар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 қарашадағы 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357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