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342a" w14:textId="abc3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346 "2023-2025 жылдарға арналған Шалқар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144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346 "2023-2025 жылдарға арналған Шалқар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- 357523,2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119501,8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221072,4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358919,3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1396,1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Шалқар қаласының бюджетіне аудандық бюджеттен 221072,4 мың теңге сомада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