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8aaf" w14:textId="cdb8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348 "2023-2025 жылдарға арналған Ақтоғай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146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348 "2023-2025 жылдарға арналған Ақтоғай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53815,0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49991,8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53882,2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Ақтоғай ауылдық округ бюджетіне аудандық бюджеттен 49991,8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Ақтоғай ауылдық округ әкімінің шешімі негізінде айқындалады";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