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12b8" w14:textId="7fa12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2022 жылғы 29 желтоқсандағы № 349 "2023-2025 жылдарға арналған Бершүгір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2023 жылғы 19 желтоқсандағы № 147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2022 жылғы 29 желтоқсандағы № 349 "2023-2025 жылдарға арналған Бершүгір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Бершүгір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48124,4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18011,0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4306,4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25797,0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51792,4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3668,0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2023 жылғы 19 желтоқсандағы № 147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29 желтоқсандағы № 349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Бершүгір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