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9ac1" w14:textId="7cc9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350 "2023-2025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148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350 "2023-2025 жылдарға арналған Бозой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Бозой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58531,3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–26632,3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Бозой ауылдық округ бюджетіне аудандық бюджеттен 26632,3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Бозой ауылдық округі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