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db39" w14:textId="933d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352 "2023-2025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150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352 "2023-2025 жылдарға арналған Жаңақоныс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Жаңақоныс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45141,4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41969,4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45721,4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Жаңақоныс ауылдық округ бюджетіне аудандық бюджеттен 41969,4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Жаңақоныс ауылдық округі әкімі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150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