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26e0" w14:textId="5f02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2022 жылғы 29 желтоқсандағы № 356 "2023-2025 жылдарға арналған Тоғыз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19 желтоқсандағы № 154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2022 жылғы 29 желтоқсандағы № 356 "2023-2025 жылдарға арналған Тоғыз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Тоғыз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- 57636,4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–55481,4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58079,0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- 442,6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442,6 мың теңге.",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Тоғыз ауылдық округ бюджетіне аудандық бюджеттен 55481,4 мың теңге сомасында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сомасын бөлу Тоғыз ауылдық округ әкімі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19 желтоқсандағы № 154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