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6736b" w14:textId="74673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2022 жылғы 29 желтоқсандағы № 357 "2023-2025 жылдарға арналған Шалқар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2023 жылғы 19 желтоқсандағы № 155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2022 жылғы 29 желтоқсандағы № 357 "2023-2025 жылдарға арналған Шалқар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Шалқар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58400,2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3326,3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55012,9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59061,4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- 661,2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661,2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661,2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 жылға арналған Шалқар ауылдық округ бюджетіне аудандық бюджеттен 55012,9 мың теңге сомасында ағымдағы нысаналы трансферт түскені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 сомасын бөлу Шалқар ауылдық округ әкімі шешімі негізінде айқындалады.";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2023 жылғы 19 желтоқсандағы № 155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29 желтоқсандағы № 357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Шалқар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қаражытының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