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65d7" w14:textId="d2d6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Алматы облысы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13 қазандағы № 357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Алматы облысы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білім басқармасы" мемлекеттік мекемесі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енгізіледі, 1 тармағы 2023 жылғы 1 қаңтардан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М.Сұлтанғазиев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2023 жылғы "13" қазандағы № 357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Алматы облысының мектепке дейінгі білім беру ұйымдарында мектепке дейінгі тәрбие мен оқытуға мемлекеттік білім беру тапсырысының,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Қарой ауылы,Қ.Демесинов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Қарой ауылындағы "Бөбек" балалар бақшасы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Бақанас ауылы, З.Абилдаева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Бақанас ауылындағы "Жасұлан" балалар бақшасы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Көкжиде ауылы, Мектеп 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Ақкөл ауылдық округіне қарасты Көкжиде елді мекеніндегі "Балдырған" балалар бақшасымемлекеттік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Бақбақты ауылы,Дүйсенбайұлы №31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Бақбақты ауылындағы "Арман" балалар бақшасы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Ақдала ауылы, Жамбыл 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Ақдала ауылындағы "Балауса" балалар бақшасы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Миялы ауылы, Қасымбеков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Миялы ауылындағы "Балдәурен" балалар бақшасымемлекеттік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Бірлік ауылы, Рыскулова 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Бірлік ауылындағы "Толғанай" балалар бақшасы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Бақбақты ауылы, Абая 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Бақбақты ауылындағы "Күншуақ" бөбекжай балабақшсы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Бақанас ауылы, Алтынсарина 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"Б.Бейсекбаев атындағы мектеп-гимназиясы мектепке дейінгі шағын орталығымен"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Балатопар ауылы, Достемеса 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"№2 Жамбыл атындағы орта мектебі мектепке дейінгі шағын орталығымен"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Топар ауылы, Болтирик 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"Топар орта мектебі мектепке дейінгі шағын орталығымен"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Жиделі ауылы, Несипбаева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"Жиделі орта мектебі мектепке дейінгі шағын орталығымен, Орақбалға шағын жинақталған бастауыш мектебімен"мемлекеттік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Аралтөбе ауылы, Момышұлы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"Аралтөбе орта мектебі мектепке дейінгі шағын орталығымен"мемлекеттік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Береке ауылы, Момышұлы 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"Береке орта мектебі мектепке дейінгі шағын орталығымен"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Көктал ауылы, Сатпаева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"Ә.Ахметов атындағы орта мектебі мектепке дейінгі шағын орталығымен"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Құйған ауылы, Ни Хак Сун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"Н.Бозжанов атындағы орта мектебі мектепке дейінгі шағын орталығымен"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Балқаш ауданы, Бақанас ауылы, Бижанова 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Балқаш ауданы бойынша білім бөлімі" мемлекеттік мекемесінің "Мектепке дейінгі шағын орталығы бар Мұсабек Сеңгірбаев атындағы орта мектеп"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Нұра Еспергенов ауылы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"Нур"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Тауқаратұрық ауылы, Самсыбеков көшесі, 1Б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"Алтынай"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 , Бөлек ауылы, Достық 16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"Айгерим-1"бөбекжай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Қаратұрық ауылы, Жетісу көшесі 1/2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"Оркен-1"бөбекжай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Малыбай ауылы, А. Розбакиев көшесі, 41 А ғимарат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"Алуа"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Қырбалтабай ауылы, Рысқұлов көшесі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"Тогжан"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Қорам ауылы, Тойбеков көшесі, 76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"Раушан"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Қаракемер ауылы Малкеев көшесі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"Аружан"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Шарвану Құмаров көшесі, құрылыс 15В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"Адеми"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ауданы,Нұрлы ауылы, Жангелдин көшесі 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"Балапан"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толқын ауылы, Тәуелсіздік көшесі 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"Еркетай"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Қазақстан ауылы. Аупен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"Таншолпан"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Ақши ауылы, Бөлек батыр көшесі №47А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МКҚКД "Умит"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ауылдық округі, Шелек ауылы, Вихрев көшесі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"Байтерек"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Бәйдібек би ауылы, Байболов көшесі 142 "В"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"Нуршуак"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 ш / а.3 ст-е 7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"Айжан"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Достық ауылы, Т. Кенжебаев көшесі, 10А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"Балдырган"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ауыл. Ташкенсаз Қасымов көшесі 1б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"Акбота"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Жобалаңған көшесі, 156 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"Келешек 2030"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Асысаға ауылы, Үшбаев көшесі 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"Рауан"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Қайрат ауылы, Салиев көшесі, 2-үй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"Ер-төстек"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Көктөбе ауылы, Камалов көшесі, 24Б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"Айгөлек 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Қызылшарық ауылы, Мақсұтов көшесі 17А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"Балдаурен"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Қазтай Ұлтарақов ауылы, Қ. Сәтпаев көшесі17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 Кызгалдак"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х. Бижанов ауылы, Уәлиханов көшесі, 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 Куншуак"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ауылдық округі, Шелек ауылы, Вихрев көшесі №47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"№ 38 Гулдер"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Тоқатаев көшесі 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"Шапагат"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Қаражота ауылы Айсабаев 55В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"Балауса 1"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Малкеев көшесі, 137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"Аяла"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Мир көшесі 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МКҚК "Жулдыз"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2 шағынауданы, 24а 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Есік Болашақ-2007"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Абай көшесі, 138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Есик Болашак -2010"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Малай батыр көшесі, 1д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"Алем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Фрунзе көшесі, 19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"Хан"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Алтын Адам Аллеясы көшесі, 161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"Бамбини"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Қ көшесі. Жаманқараев, 138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"Сәбижан"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М. Әуезов көшесі, 59а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"Ақ желкен Есік"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Абай көшесі, 308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Айгерим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Киров көшесі 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"Әдемі-ай"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Гастелло көшесі, 69а Со.Рахат (Саяжай) ДК.Береке 5 Аллея 401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"Рахат"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Набережный көшесі, 157б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Эмир"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Әлия Молдағұлов көшесі,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"Мейірімді періште"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Грушовый көшесі, 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"АСЫКПА" Бөбекжай балабақшасы "Disney"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ауданы,Есік қаласы, Бейімбет Майлин көшесі, 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Әлішер"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М. Әуезов көшесі, 163а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Тәуекел"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Фрунзе көшесі, 8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Амели" (с коррекц гр)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Ынтымақ көшесі, 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Бексултан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Полевая көшесі, 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Кеңесары"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Талғар көшесі,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Мирас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Мәңгілік Мәметов көшесі, 8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"Ainalaiyn"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Әбдиев ауылы көшесі, 178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"Перизат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Бәйтерек шағынауданы, 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"Арғымақ"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Саймасай ауылы, Э. А. Хазиев көшесі,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"Айза"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Қызылжар ауылы, Т. Естемесов көшесі, 25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"Бобек 2016"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Солнечная көшесі, 8б құрылымы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"Солнышко-2022"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Хамраев көшесі, 43а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"Радуга"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Трудовая көшесі, 29а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"Балауса 2014"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Балтабай ауылы, Терешков көшесі, 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"Балбобек&amp; -2015"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Ащысай ауылы, Әуезов көшесі 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"Инкар"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Маловодное ауылы, Победа көшесі, 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"Достык"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Жаңашар ауылы, Саймасай көшесі, 80в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"Раяна плюс"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Князьбаева 54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"Арман" атындағы Нургуль Менесбаевой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Сәт Момбай көшесі, 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"Сәнел"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Космос ауылы, Жастар көшесі,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"Коктем"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Тезкенсу ауылы, Байтұрсынов көшесі, 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Асанали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Желтоқсан көшесі, 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"Куншуак"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Восход Сст тұтыну кооперативі, 10б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"Нұр жолы-2017"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Алмалы ауылы, Ж. Тойжанов көшесі №6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"Ясли-детский сад "Алмалы" атындағы Нургуль Менесбаевой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Құлманбет көшесі, 44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"Жанель"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Абылайхан көшесі 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"Дилана"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О. Бартоғай ауылы, Хусаин Бижанов ауылы, Абай көшесі, 41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"Лашока"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Саймасай ауылы, Абай көшесі,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бөбекжай балабақша "Дана"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Қойшыбек ауылы, Д. Қонаев көшесі, 4а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"Нурайша"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Орикті ауылы, Жетісу көшесі, 3Д ауысты Восход Саяжайы, Сиреновая 23 (қарама Қарсы мұражайына)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"Кошакан саябагы"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Жаңашар ауылы, Покс, Әлиит бау-бақша серіктестіктері, Речная көшесі, 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"Ботақан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1, 1 шағын ауданы, 13 ауысты пәтері Бәйтерек ауылы Құлжа трактісі 33 Км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"Жан-НҰР"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Бижанов көшесі, 98а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 бала"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Жаңашар ауылы, М. Тоқышев көшесі, 32а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"Нәсіп"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Достық көшесі, 2б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"Нұр-ай"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Горная көшесі, 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"Айзере-2018"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Қайназар ауылы, Алматы көшесі, 2г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"Жибек"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Төле Би ауылы, эксперименттік 17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Сезім"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Жаңашар ауылы, Kazgor-бақша Бау-бақша-тұтыну кооперативі, 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Аль-Фараби"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Қайназар ауылы, Западная көшесі, 12Б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"Улыбка"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А. көшесі, Мосягин ауылы, 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Ақ гүлім"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Жетісу көшесі, 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"Alpamys"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Орикті ауылы, Самұрық көшесі 57 (Новостройка)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Аленушка"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Садовая көшесі, 217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Балапанчик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Азат ауылы, Чкалов көшесі, 49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Балапан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Қ. Князбаев көшесі,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Керемет"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 / О, (7-саяжай), Садовая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"Еркетай"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Қаратұрық ауылы, Б. Назым көшесі, 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 Ерке"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Көк-Сай селосындағы тұтыну кооперативі, Вишневая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Тәуекел -2018"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Азат ауылы, Комсомольская көшесі, 22а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"Беби-Жан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Көк-Сай ауылындағы тұтыну кооперативі, 87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"Ақсұңқар"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Жаңашар ауылы, бау-бақша-Пок Kazgor-бақша, 101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Милана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Ақтоғай ауылы, Самал 105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Орынша"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Ақбастау ауылы, Абай көшесі,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"KYNEKEI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Қайрат ауылы, Қаз Сср 50-Лет көшесі, 15, 2-пәтер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Лашынтай"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Көк-Сай Со тұтыну кооперативі, 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"Наргиз"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Малай батыр көшесі, 3б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Балбобек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Ханкелді Батыр көшесі, 24б 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"Ажар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Алматы көшесі, 4м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"Медина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Попов көшесі, 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"Өркен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Бәйтерек шағынауданы, Төле Би көшесі,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"Zeretai"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Қ көшесі. Жаманқараев, 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"Луина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Қызылжар ауылы, Б. Кәрібаев көшесі, 1б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"Дария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Көк-Сай ауылындағы тұтыну кооперативі, Вишневая көшесі, 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"Берекет"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Ақши ауылы, Ш. Уәлиханов көшесі, 13в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"Жан-жылуы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Маловодное ауылы, Рысқұлов көшесі, 3в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"Асыл -2019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Еңбек ауылы, Абдулбақиев көшесі,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"Аяулым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Қызылжар ауылы, Есенбай көшесі, 20б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"Қуаныш"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Қарасай ауылы, Юбилейная көшесі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"Алтын бобек"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Терешков көшесі, 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"Ласточка"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Нұрғазин көшесі 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"Зере"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Малыбай ауылы, Т. Әубәкіров көшесі, 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"Періште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Бижанов көшесі, 116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"Радуга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Қосаев көшесі, 17а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"Гульдер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Саймасай ауылы, Амангелді көшесі, 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"Зеретай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Алға ауылы, Солтанбай көшесі, 24б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"Немере"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Қайназар ауылы (4 арка саяжайы), 1-жол Ауысты Балтабай ауылы Гагарин көшесі, 27-үй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"Береке 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Қаракемер ауылы, Рысқұлов көшесі, 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"Амина - 2019"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Әлмерек Абыз көшесі, 78а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"Аян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Молодежная көшесі, 3в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"Әли-Хан-1"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Покс, Тункурус бау-бақша серіктестіктері,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"Тұрар - 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Попов көшесі, 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"Жангүлім"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Абай көшесі, 328в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"Гүл-Жан"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Абылайхан көшесі, 23, 4 ауысты Кв Саймасай Үшкемпір көшесі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"Қарақат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Орикті ауылы, Жетісу көшесі, 3д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"Қошақан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Тезкенсу ауылы, Абай ауылы 66б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"Алдияр"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Таутөрген ауылы, Халық Қашаған көшесі, 1В 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"Құлыншақ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Бәйтерек көшесі 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"АйайАру"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бағдаршам бау-бақша серіктестігі, 122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"Baily"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Қойшыбек ауылы, Д. Қонаев көшесі, 38б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"Қаракөз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Орел бау-бақша серіктестіктерінің тұтыну кооперативі, 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"Смайлик"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Рахат ауылы, (Дача 6) Восход, Южная көшесі, 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"Сәби"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Бөлек ауылы, Бак Смородиновая саяжай алабы 179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"Мейірім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Мир көшесі, 44а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"Абулхаиыр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Бижанов көшесі, 118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"Бал-бала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Желтоқсан көшесі, 152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"Аяулым-Жан"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Қайназар ауылы, Алматы 68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"Аялла"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Бірлік ауылы, Абай көшесі, 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"Бүлдіршін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Көктөбе ауылы, Сейфуллин көшесі, 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"Еркенұр"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ауыл.Ж. Қайыпов, Жүнісбай Қайыпов көшесі, 210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"Асылым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Амангелді ауылы, М. Якупов көшесі, 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"Ай-тұмар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Абай Көшесі 105б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"Көркем &amp; 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Қызылжар ауылы, Б. Кәрібаев көшесі, 41а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"Ай-Еркем"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Қаракемер ауылы, Білдебайұлы ауылы көшесі, 37а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"Айлана"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О. ауылы, Маловодное ауылы, Сібір көшесі, 39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"Зерде"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Ащыбұлақ ауылы, Б. Момышұлы көшесі,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"Ақтілек"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М. Мәметов көшесі, 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"Мерей"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Ават ауылы, Алматы-Көкпек-Көктал-Қорғас тас жолы 33 Км, 2-құрылыс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"Қошақан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Балтабай ауылы, Терешков көшесі, 1в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"Балдырган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Байсейіт ауылы, Ю. Хамра көшесі, 8а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"Лашын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Центральный тұйық көшесі, 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"Балапанчик 2021"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Қонаев көшесі 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"Жаным"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Бәйтерек ауылы, сода 168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"Акниет 2019"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Сатай ауылы, Әйтей Құлмамбетұлы көшесі, 19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"Береке нур"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Мәңгілік Мәметов көшесі, 20г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Айзере - 2021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р. Тоқатаев көшесі, 278а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"Біржан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матростар көшесі, 18б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"Балдаурен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Қорам ауылы, Арзиев көшесі, 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Амина - 2021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Әжібай батыр көшесі, 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Жанбөпе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Маловодное ауылы, Байболов көшесі, 17б 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Балақай әлемі"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Азат ауылы, Құрбанхан Дуганқызы көшесі, 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Бал -Нур"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Ащысай ауылы, Ш. Уәлиханов көшесі,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Тумасик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Шелек ауылы, Малай батыр көшесі, 1в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"Байсанат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Нұра ауылы, Т. Бокин көшесі 26, 1 пәтер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 Ерсары-М Асылым"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Түрген ауылы, Қ көшесі. Князьбаева, 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"Марғұлан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Бәйдібек би ауылы, Байболов көшесі 266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"Мариям 2021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С. Ават, Алматы көшесі,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"Батыр лайф"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р. Тоқатаев көшесі, 182 үй.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Бөбекжай балабақшасы "Ернар"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Есік қаласы, Алтын Адам аллеясы көшесі, 18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"Тұмарым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ауданы,Қайназар ауылы, Біріккен бау-бақша серіктестігінің бау-бақша тұтыну кооперативі. Калинина көшесі, 14 Квартал, 17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"Agniet bagshasy"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Қаракемер а.о., Қаракемер ауылы, ш. Садырбаев көшесі, 26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"Топи топ"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 Алматы облысы. Еңбекшіқазақ ауданы, Есік қаласы, Мәңгілік Мәметов көшесі, 20б үй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"Рабиға 2023"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болек а. о., БОЛЕК ауылы, есеп кварталы 152, 2 үй.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"Балакай даму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 Еңбекшіқазақ ауданы, Амангелді ауылы, А. Үшұров көшесі, 13-құрылыс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"Мадагаскар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Еңбекшіқазақ ауданы, Қазақстан А.О., А.Ж. Қайыпова, Дарқанбаев көшесі, 54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Бөбекжай балабақшасы "Көркем 22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 К.Кармысов көшесі №4А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"Балбөбек"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ауылы Бәйтерек көшесі №28Б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"Күншуақ" бөбекжай-бақшасы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 Сүйінбай көшесі №25Д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"Аққайың"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Б.Қыдырбекұлы ауылы, Жамбыл көшесі №50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"Жазира"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ауылы, Иманбаев көшесі №11А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"Қарлығаш"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Ақсеңгір ауылы Абылайхан көшесі №17Б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"Ақбота"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Қазыбек бек бекеті, Шолпанқұлов көшесі 3Г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"Балауса"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Аққайнар ауылы Т.Бокин көшесі 5б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"Балдырған"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Қарақыстақ ауылы, Үркімбаева көшесі, №37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"Бәйтерек"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Жаңақұрылыс ауылы,Тәулесіздік көшесі №1Г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"Айгөлек"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Сарыбастау ауылы, Көшек батыр көшесі №6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"Құлыншақ"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Бесмойнақ ауылы, Байбатша көшесі №48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"Бөбек"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Бұрған ауылы, Тұратай көшесі №26Б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"Сәдуақас Бигельдиев атындағы мектеп-бөбекжай" кешені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Еңбекшіарал ауылы, Мектеп көшесі 23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"Айсұлтан-2015" бөбекжайы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Қазыбек бек бекеті, Алтынсарин көшесі №8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"Батыр-2016" бөбекжайы коммуналдық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Мыңбаев ауылы Алатау көшесі №15л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"Айжұлдыз" бөбекжай-бақшасы коммуналдық мемлекеттік қазыналық кәсіпорны.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Сұраншы батыр ауылы, І.Жансүгіров көшесі №31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"Батыр бол" бөбекжай-бақшасы мемлекеттік коммуналдық қазыналық кәсіпорны.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 Қарасай батыр көшесі №86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"Ұлан" бөбекжай-бақшасы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Таңбалытас ауылы, Еламан ата көшесі, №30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білім басқармасының Жамбыл ауданы бойынша білім бөлімі" мемлекеттік мекемесінің "Таңбалытас ауылындағы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Мәтібұлақ ауылы, А.Байтұрсынов көшесі, №1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"Мәтібұлақ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Сарыбастау ауылы, Самал көшесі,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"Сарыбастау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Жайсан ауылы, Алмас Құрманғалиев көшесі, №1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"Жайсан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Айдарлы ауылы, Абай көшесі №30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"Айдарлы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Бозой ауылы Абай көшесі №15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"Бозой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Сұңқар ауылы, Қарасай Батыр көшесі №73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"Сұңқар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Үлкен ауылы, Шағын ауданы №5, №32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"Үлкен ауылындағы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Ақсеңгір ауылы, Отан көшесі, № 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"Ақсеңгір ауылындағы орта мектебі Көкдала бастауыш мектебімен"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Көкқайнар ауылы, Шығыс көшесі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"Көкқайнар ауылындағы орта мектеп"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Көкдала ауылы, Қазақстан көшесі № 11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Жамбыл ауданы бойынша білім бөлімі" мемлекеттік мекемесінің "Көкдала ауылындағы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Қонаев көшесі №8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"ӨРКЕНИЕТ БӨБЕКЖАЙЫ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Жаңақұрылыс көшесі №44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"Ардана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Самал көшесі №36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"Балдаурен" Бөбек жайы жауапкершілігішектеулісеріктестігі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Бейсеуова көшесі, 18А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Қарақастек ауылы, Бердыгулов көшесі №19А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"Осер 2013" БӨБЕКЖАЙЫ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Қарасай батыр көшесі №255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"Ай-забек 2014"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Қарасай батыр көшесі №108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Гусейнова М.М. "Гулим2"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ауылы,Әсет Бейсеуов көшесі, №159Б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"Гүлдер-ай" ясли сад бөбекжайы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Өмірзақ көшесі, №46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"КӘУСАРАЙ"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Бәйтерек көшесі, №30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"НҰР-АЙЫМАЙ"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Бейбітшілік көшесі №24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 и А" Бөбекжай балабақшасы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Жерұйық көшесі №25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""НҰР-ХАНЗАДА""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Суықтөбе көшесі №71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""НҰР- ДАМИРА""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Үмбетәлі ауылы, Қосбасарұлы №8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"Ерке-Нұр-Ай"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Әсет Бейсеуов көшесі №179Б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"АЙЫМ" бөбекжай балабақшасы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Саурық батыр көшесі №2А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"Ақнұр жеке бала бақша-яслиі"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Қараш батыр көшесі №53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Турганбаева М.К. "Санжар""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Саурық батыр көшесі, №236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""СЕЗІМ-2014""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Ынтымақ ауылы, Жексембиева көшесі, 1Г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"МАМАЖАНОВА УЛЖАН"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Сүйінбай көшесі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"Акмарал А" Балабақша-яслиі"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Бәйдібек би көшесі, №195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"МЕРЕЙ-2016"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Байдибек би №64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"СҰЛТАНХАН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Мыңбаев ауылы, Жібек жолы көшесі, №42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""Жақсылық балабақша""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Молдагулов көшесі №18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"Улпан-Ай1"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Жамбыл ауылы, Сарыбай би көшесі №65А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"Алтынай бақытты" бөбекжайы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Алматы көшесі №107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"ЖАНЕРКЕ-2014 бөбекжай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Саурық батыр ауылы, Жамбыл көшесі №37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"Болашақ-2015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Қайназар көшесі №6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""Әдемі балапан""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Байсеитова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"Ай-Кәусар"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Боранбаева көшесі №4Б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"АМИРА-2016" бөбекжайы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аулы, Азербаева көшесі №21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"Бал-Ерке"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Наурыз көшесі №852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АБЫЛАЙХАН АБАЙ"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Ақтерек ауылы, Сүлейменов көшесі №25В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"ДАРИЯ-2016"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Жаңақұрылыс көшесі №18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"ЯСИНА"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Үмбетәлі ауылы, Карибаев көшесі №45А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Аружан-Мерей"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ауылы,Геология көшесі №23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"АЙЫМ" бөбекжай балабақшасы жауапкершілігі шектеулі серіктестігінің филиалы "Аян" бөбекжай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Жамбыл ауылы, Жамбыл көшесі №97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бөбек 2016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Шапағат көшесі №53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Наурызбай батыр көшесі №152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"HAPPI KIDS"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Байсеитова көшесі №5А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""AIMAN-2017" бөбекжай-бақшасы"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Мыңбаев ауылы, Қазыбек би көшесі 15А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"Асыл-А 2017"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Самсы ауылы, Жібек жолы көшесі, №21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"Димаш-2017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Аққайнар көшесі, №38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"Аяла-20-2017 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Кечиорен көшесі №29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"ТӨЛЕУ АДИНА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аулы, Жандыбаева көшесі №40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""Ай-көркем-2017" бөбекжай-балабақшасы""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Сарыбай би ауылы, Жамбыл көшесі, 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""Нұрлы-Болашақ" Адина""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Абай көшесі №51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"Aisha -2010"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Макатаев көшесі №100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"Аруна-Мереке" бөбекжай балабақшасы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Уалиханов көшесі, 25 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"ЖАН 2018"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аулы, Бәйдібек би көшесі, №124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"Ади-Ай"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Жайсан ауылы, Қосбасарұлы №13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 2018"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Қасымбек ауылы, Жібек жолы көшесі, №30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"Кайсар КОЛОБОК бобек жайы"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Кәрібаев көшесі, №21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"Асылай"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Молдабек көшесі, №101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"Ермек бөбек 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Сәтпаев көшесі, №287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"Альтик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Орталық көшесі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 2019"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Сейфуллин көшесі, 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ЖАНҰЯ-2019"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Қарасай батыр көшесі, №9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 -Шах"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Рысқұлов көшесі, №56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"Айдын Албан" Бөбекжайы балабақшасы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Бабажанова көшесі, №103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"ЕРКЕ-АЙ"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Наурызбай батыр көшесі, №127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""Еламан-2019""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Алмалыбақ көшесі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 ДД" жауапкершілігі шектеулі серіктестігінің "Диас ДД-2" филиалы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Досымбетова көшесі №45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"Kids Planet 1" бөбек жай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Әсет Бейсеуов көшесі №159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"OSKAR Kids" бөбекжайы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Кастек батыр көшесі №6Г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Гулим-Ай"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Наурыз көшесі №534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ясли-сад "Меруерт-А"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Молдабек көшесі №67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"Айсұлу и Т"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аулы,Шапагат көшесі №76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"Амина-2015"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Парасат көшесі №41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"Медина"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Тарғап ауылы, Сұрапбергенұлы №32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 2018"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Қараш батыр көшесі №242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"ЕРКЕ-НҰР001"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Дегерес ауылы, Наурыз көшесі №11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"ЕРТӨСТІК" Бөбекжай балабақшасы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Қазыбек бек бекеті, Мұратбаев көшесі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"Адина-2018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Шолпан көшесі, №46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"Жаңа-шырақ"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Үңгіртас ауылы, Тәуелсіздік көшесі,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"Балжан-1"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Орталық көшесі, №18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"Маткасым"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Наурыз көшесі №853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""Балбала"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Жеңіс көшесі №27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"ЕЛІГАЙНҰР"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Токсеитовой Кульдарии көшесі №73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 КОНЫР БАЛАБАКШАСЫ"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Сарыбай би көшесі №113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"Дастан-2007"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Қарғалы ауылы, Қарасай батыр көшесі №42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"AIZHAN-2021"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Қараш батыр көшесі, №166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"NAZ-CITY"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Жаңақұрылыс ауылы, Тәуелсіздік көшесі, №21Б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"Ай-Ерке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Сарыбай би ауылы, Рахымжанов көшесі, №41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 филиал Ақерке"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Қопа бекеті, Р.Бейсекова көшесі,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""Сымбат-1""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Жамбыл көшесі №159/2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"DARA BALA" бөбекжай бақшасы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Аққайнар ауылы, Жамбыл көшесі №16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"Амир-2022" бөбекжай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Зикринова көшесі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"ЛУИЗА ПОЛАТ"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Бабажанов көшесі №6А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сад"Алмалы"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Қайназар ауылы, Сарыбай би көшесі №270А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kids 1"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Жамбыл ауданы, Ұзынағаш ауылы, Жетісу көшесі №61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ясли-сад "АЙ-АСЫЛ-2"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Титова 6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"Қуат" балабақшасы"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Школьная д.39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"Ақбота" балабақша-бөбекжайы"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Заводская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ауданының білім бөлімі" мемлекеттік мекемесі "Балдырған" балабақша-бөбекжайы"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көш: Гагарина 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ауданының білім бөлімі" мемлекеттік мекемесі "Гнездышко" балабақшасы"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Бостанова 1 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ауданының білім бөлімі" мемлекеттік мекемесі "Балдәурен" бөбекжай-бақшасы" мемлекеттік коммуналдық қазыналық кәсіпорны "санаторлық топтарымен"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Бостанова 1 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ауданының білім бөлімі" мемлекеттік мекемесі "Балдәурен" бөбекжай-бақшасы" мемлекеттік коммуналдық қазыналық кәсіпорны "санаторлық топтарымен"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ы/а Водник 3, 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"Әдемі" бөбекжай-бақшасы санаториялық топтарымен"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ы/а Водник 3, 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"Әдемі" бөбекжай-бақшасы санаториялық топтарымен"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Караой ауылы, көш: Николая Пашкина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"Балапан" балабақшасы-садақ"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Косозен ауылы, көш: Абая №51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"Айналайын" ​​бөбекжай-бақшасы" мемлекеттік қазыналық кәсіпорны;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М.Туймебаево ауылы, 2 Линия, 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 "Күншуақ" бөбекжай-балабақшасы" мемлекеттік қазыналық кәсіпорны;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Боролдай ауылы, көш: Саттарова 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мекемесінің "Мектепке дейінгі шағын орталығы бар №39 гимназия"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Жауғашты ауылы, көш: Центральная 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Іле ауданы бойынша білім бөлімі" мемлекеттік мекемесінің "No27 орта мектеп мектепке дейінгі шағын орталығы бар" мемлекеттік коммуналдық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Колдасова 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ауданы,Өтеген батыр ауылы, көш: Титова 31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"Кешен" мекемесі "Ай-Нұр"жекеменшік лингвистикалық гимназия-балабақшасы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Исахметова 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"Балақай"жекеменшік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А.Нургожа 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Кемеңгер"жекеменшік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Карасу, көш: Бирлик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Гульдер, көш: Аубакирова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Кемеңгер 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Куат, көш: Капал батыра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"Немере"жекеменшік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ауылы::Арман, көш: Касымхан № 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ауылы:: Арман,Көктобе №37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"Алиби"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Гагарина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"Радость"жекеменшік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Отеген батыр ауылы,көш: Самен батыра №3Д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кемеңгер -4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область, Іле ауданы, Өтеген батыр ауылы, Куат, Төле би 77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"Kami Kids"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Куат, көш: Самен батыра 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Жансугурова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"Бал-Дәурен"жекеменшік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Новая 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"Жұлдызша"жекеменшік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Жаугаш батыр 89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ауылы::Карасу-1, көш: Т.Рыскулова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"Айшабибі 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Спортивная 19 н.п.57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"Фиксики"жекеменшік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Куат, көш: А. Рахымбаева № 25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"Лидеp Kids "жекеменшік бөбекжай-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Покровка ауылы, көш: Т.Катаева 11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Гулдер, көш: Новая,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"Алим-2"жекеменшік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Гулдер, көш: Аубакирова 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"Алим-3"жекеменшік бөбекжай-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Гульдер, көш: Новая №26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"Алим-4"жекеменшік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Гульдер, көш: Райымбека 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"Айиша"жекеменшік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Куат, көш: Жансугурова, №23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"Алан"жекеменшік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Гулдер, көш: Т. Әубакірова № 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жол"жекеменшік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Куат, участок 1430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Карасу ауылы, көш: Бирлик 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"Айша-2"жекеменшік бөбекжай-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ы/а Қуат, Исахметов к-сі №19В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"Бал-Кәусар-11"жекеменшік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облысы,Іле ауданы,Өтеген батыр ауылы, ы/а Қуат, Нұрғожа к-сі,№20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"Тоmiris 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облысы,Іле ауданы,Өтеген батыр ауылы,ы/а: Карасу, Бирлик к-сі №46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область,Іле ауданы, Өтеген батыр ауылы, ы/а: Карасу , Ынтымак к-сі № 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"Құдусбекова Б.А" "Тұмар"жекеменшік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облысы,Іле ауданы,Өтеген батыр ауылы, Колдасова к-сі, № 3/1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"Ару-Жан-Нур"жекеменшік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облысы,Іле ауданы,Өтеген батыр ауылы, Рахимбаева к-сі ,№30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"МАДМАРАЛЬ" "Айиша-2"жекеменшік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Қарасу-1, Тәуелсіздік-32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"Akerke1 " "Akniet"жекеменшік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Покровка ауылы , көш: Мичурина №92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Кемеңгер-3"жекеменшік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Покровка ауылы, көш: Кенесары хан 127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"АЗАЛИЯ"жекеменшік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Өтеген батыр ауылы, көш: Абая 29 "А"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"Көмек"жекеменшік шағын орталығы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Новостройка 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"Ниетай"жекеменшік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Жамбыла 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"Балақай"жекеменшік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Ынтымак ауылы, көш: Абая 45 ж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"Байбота"жекеменшік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Г.Жубанова 38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"Алақай"жекеменшік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Али ауылы, көш: Школьная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Аркабая 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"Ақпейіл"жекеменшік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Жамбыла 52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"Айсұлтан"жекеменшік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Аркабая 192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Жанаталап ауылы, көш: Омирзакова №14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"Сезім"жекеменшік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Ынтымак, көш: Мира 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Байсерке, көш: Мира 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: Байсерке ауылы, көш: Школьная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"Ай-Ару"жекеменшік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ауданы,Байсерке ауылы, көш: Наурыз 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Омаргали Кенжеқұлов көшесі №2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"KUBIKIDS"жекеменшік ,бөбекжай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Болтирик Акын, №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Учительская к-сі, № 3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"Ягодки"жекеменшік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Момышулы №8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"Асылым"жекеменшік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Қарасай батыр №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"Зере-Жан"жекеменшік балабақшасы Зере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Әл-Фараби к-сі ,№12/2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Саурық батыр к-сі, №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AL-AZIM "Алпамыс"жекеменшік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Арқабай к-сі, №200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"АSНА-19 "Байсерке" бөбекжай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ауылы:,Нұрлы жол 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"Бөбек-ай" "Бөбек"жекеменшік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 Болысбаева 49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"Ақжелкен"жекеменшік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 Казанкап 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округі,Жаңадәуір ауылы:,Б.Саттарханов к-сі,№5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"Айкөркем"жекеменшік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Карасай батыр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Тауке хан 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Уалиханова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"Бэбижан"жекеменшік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ауданы,Жанаталап ауылы, көш: Умурзакова 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 Школьная 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Аркабая 76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"Еркем-ай"жекеменшік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көш:Болысбаева 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"Инабат"жекеменшік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 Мира 37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А.Иманова, д.62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"Кәусәр бұлақ"жекеменшік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Октябрьская, 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"Дамир"жекеменшік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ауылы: Жанаталап, көш: Колхозная, 1В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Коктерек ауылы, көш: Римова, № 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"ТАIO"жекеменшік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ПКСТ "Надежда", қиылыс 3, 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ауылы: Ынтымақ, көш: Исахметова 144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"Кәусар-Бұлақ-2"жекеменшік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Ынтымак ауылы, Айтикеби к-сі , № 9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Алдияр "Алдияр-1"жекеменшік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Ынтымак ауылы , Абай к-сі , №-6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"B-BOBEK"жекеменшік балабақшасы 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Ынтымақ ауылы, Исахметова к-сі, №9Г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Amelis kids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ауылы:, Мира к-сі, 16В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Г.Мусрепова №12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ауылы, көш: Ленина 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"Хадия"жекеменшік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Жамбыла №36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"Әл-Баракат"жекеменшік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Шиелі 63б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"Айсұлтан-1"жекеменшік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Иманов дом №80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 БАЛАБАҚШАСЫ"жекеменшік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Или, №13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"Звездочки"жекеменшік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Коянкус ауылы, көш: Жамбыл 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"Дамеля"жекеменшік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округі, Қоянқус ауылы , Шиели к-сі, №105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Адема "Айтуар"жекеменшік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округі, Қоянқұс ауылы, 12 линия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"Айлин-Нұр"жекеменшік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округ, Қоянкус ауылы, Қошқарбаев к-сі,№7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"Қалима АбдИ" Қалима"жекеменшік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Байсерке округі, Қоянкус ауылы, Коктем к-сі, №6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Қоянкус ауылы, Иле к-сі, 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AQSANDYQ AQSANDYQ-2жекеменшік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Қоянқұс ауылы, №13/4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"Аltyn uya kids"жекеменшік балабақшасы Жанель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 Сапар Болысбаев №88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"candy kids"жекеменшік 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Жаңадаур ауылы, көш: Мира, № 21 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Дос-Тұмар "Тұмар"жекеменшік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Жаңадаур ауылы, көш: Школьная, № 62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Жаңадаур ауылы, көш: Қазанғап,№ 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"Самұрық"жекеменшік бөбекжай-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 Б. Саттарханов, № 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Жанадаур ауылы, көш:Мира №4 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"Тамирлан-1"жекеменшік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Еңбек ауылы, көш: Уалиханова 33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Куйган ауылы, көш: Колбастау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"Жанбота"жекеменшік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Сатпаева 4/1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"Сенім"жекеменшік бөбекжайбалабақшасы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Жетыгенская 18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ПКСТ "Спорт" 89, көш:11 линия 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"Інжу-Жібек"жекеменшік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ы/а Дорожник 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 арна ауылы, көш: Каскарау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Макатаева №41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"Азиза"жекеменшік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Ш.Уалиханова 18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"Құлыншақ"жекеменшік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Жетісу № 74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көш: Алакол №47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"Нурали"жекеменшік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Макатаев к-сі, кв 3 №56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"Ботакөз-2022"жекеменшік бөбекжай балақшасы.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Бірлік к-сі, №5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"Айдос", "Адемай" бөбекжай балабақшасы.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Жетыген ауылы, Райымбек батыр к-сі, №19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"Лидер-7" ЖШС Көшбасшы бөбекжай балабақшасы.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көш: Илийская 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"СемьЯ"жекеменшік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ы/а 3/7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ы/а 3/7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"Нұр-Арай"жекеменшік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көш: Ақниет №4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club"жекеменшік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көш: Курмангазы №43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"Аsyl bol-2"жекеменшік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көш: Мира, 11А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 and Jerry"жекеменшік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көш: Суйнбай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"Сағыныш"жекеменшік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Чапаево ауылы, садоводческое общество "Дружба" 8 линия № 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"I-Bala 2"жекеменшік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Чапай ауылы, Абай к-сі №80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"Сырғалым-2"жекеменшік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Чапай ауылы, Береке к-сі №4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"Қасиет ана", "Baby club-3"жекеменшік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ы/а Водник, көш: Терешкова 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"Юнона"жекеменшік бөбежай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ы/а Водник 1/51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Бостанова 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Медина 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Ленина 2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"Гүлдер"жекеменшік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Ломоносова 14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Бостанова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Бостанова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"Бал-бала"жекеменшік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ауданы,Боролдай ауылы, көш: Суворова дом 59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"Айсана 5"жекеменшік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Боролдай ауылы, көш: Тлендиева 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Карасай батыра 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"Айгөлек-ай"жекеменшік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Гагарина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ауданы,Боралдай ауылы, көш: Таугүл 44,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Лихошерстова №10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 на VESa"жекеменшік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СарыАрка, 54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ауданы,Боралдай ауылы, ы/а:-н Водник 4, здание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"Ер-Сәби 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Солнечная №27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 Садик"жекеменшік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Суворова №51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"Умная пчелка"жекеменшік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Мамыр №1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"BEIBARYS BOBEKJAI- BALABAQSHASY""жекеменшік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көш: Шпака, №7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"Айшона" 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ауданы,Боралдай ауылы, көш: Устаздар, №18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ул Солнечная ,№ 37А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 Land"жекеменшік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ауданы,Боралдай ауылы, ы/а: Жайнақ, А.Молдағұлова к-сі ,№8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Кәусар "АқАтам"жекеменшік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Момышулы к-сі, №25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"My Sadik"жекеменшік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ауылы, Черемушки к-сі ,№ 8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Kids"жекеменшік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Боралдай ауылы , ы/а: Водник, Тасыбек би к-сі ,№ 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19" "Ботақан"жекеменшік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Боролдай ауылы, Тынышбай к-сі, №21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"Наш малыш"жекеменшік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Жайнақ ауылы, Тлендиев к-сі,№32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club-2"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Караой ауылы, көш: Береке 74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Караой ауылы, көш: Балауса, 10/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Караой ауылы, көш: Нуротан №27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"Еркебұлан"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Косозен ауылы, көш: Абая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НЕМЕРЕ и K "Бөбек"жекеменшік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Косозен ауылы, көш: І.Жансүгірова уч. №2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ауданы,Қараой округі,Қосөзен ауылы:, Бірлестік к-сі,№82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ауданы,Қараой округі, Жаңалық ауылы:,№ 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AQSANDYQжекеменшік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Н.Тлендиев ауылы, көш: Алматинская №32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ULJAN1 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Н.Тлендиев ауылы, көш: Егемен №31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"Керемет"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Н.Тлендиев ауылы, көш: Аксункар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"Аltyn Ai"жекеменшік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Новобережная 36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"Хан-Қазына"жекеменшік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Байтерек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Приозерная уч.12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ауданы,М.Туймебаев ауылы, көш: Аптечная 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Жандосова 117/2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"Заңғар"жекеменшік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ПКСТ "Жомарт " көш: 2 линия уч.880, 108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Есимхан 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О.Жандосова 30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"IMK" 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д/о Жомарт, көш:10 линия дом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ауылы: М.Туймебаево, көш: ауылы::Муканова 5В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"Аймекен"жекеменшік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Тәуелсіздік 142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малышей"жекеменшік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"Ардагер ветеран" 187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Бөбек"жекеменшік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Оңалбаева 105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"Асылым"жекеменшік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Жамбыла 32/2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ауылы. Оңалбай Ә к-сі.7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"Мұхамет-Әли" "Бала-Land"жекеменшік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Ащыбулақ ауылы, көш: Ы.Алтынсарин,№18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Kids Kausar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Туймебаев ауылы, көш: Абая 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"Bereke"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ПКСТ "Жер-Ана", көш: Клубничная 436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"Сүмбіле"жекеменшік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Туймебаев ауылы, ПКСТ "Жарқын Жастар", көш: Ынтымак №16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"Айлан-3"жекеменшік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Туймебаев ауылы, көш: ПКСТ Нұрбереке 4 линия, 264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 Bala"жекеменшік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Туймебаев ауылы, көш: Богенбай батыра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"Tip Top"жекеменшік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обасть, Іле ауданы, М. Туймебаев ауылы, көш: Жуаныш Борибаев, 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"Мұхамет-Али"жекеменшік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обасть, Іле ауданы, М. Туймебаев ауылы, көш: Тауелсиздик, № 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Жандосова 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көш: Ю.Гагарин, №25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Амре-2 "Амина Балалар"жекеменшік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Бейбарыс Сұлтан к-сі, № 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"Ақжол-1"жекеменшік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Алматинский к-сі, №35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time-1"жекеменшік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50 лет победы к-сі, №153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"BN 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ауданы,М.Түймебаев ауылы, Алматинский к-сі ,№ 56а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"Ғасыр" МБК "Өркен"жекеменшік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Алматинский к-сі, № 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"ADEMI888"жекеменшік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ауданы,М.Түймебаев ауылы, Жандосов к-сі, №28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"Аzalia"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ПКСТ "Акжол Садовод" 9 линия уч.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"Айлан-3"жекеменшік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ПКСТ "Ардагер (Ветеран)", көш: Восточная, №91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"Амре"жекеменшік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ПКСТ Акшал-Садовая ул 1-линия/35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"Інжу-Наз"жекеменшік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М.Түймебаев ауылы, ПКСТ Первомайский Рай 2-линия 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"Ердәулет"жекеменшік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Ащыбұлақ ауылы, ПКСТ "Место подсолце" 21 линия 78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2021"жекеменшік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Ащыбұлақ ауылы,ПКСТ, Жаркын жастар, көш: Ынтымак №24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"ҮКІ-1"жекеменшік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ПКСТ "Акжол Содовод" №266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"Нұрлықыз"жекеменшік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ПКСТ 2 линия,28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"Dias 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Жамбыла,№36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ПКСТ "Жаркын Жастар" көш: Бірлік 265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"Умка"жекеменшік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Ауэзова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"Arailym-kids"жекеменшік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Байтерек №93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Муканова 97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"Амина-2"жекеменшік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ПКСТ "Береке 33" линия 558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Көкқайнар ауылы, көше 6 ,№28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"TAD team" "Даниал"жекеменшік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Көкқайнар ауылы:, Береке саяжайы 33 линия, 559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Әділет-1жекеменшік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ПКСТ Жер-Ана Ақжол 30 линия 11 участок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"Сүмбіле-2"жекеменшік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Толеби ауылы, көш: Махмуд Кашкари,№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"Сабина-kids"жекеменшік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Толеби ауылы, көш: Д. Нурпейсова 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Толеби ауылы, көш: М.Кашкари №29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"Top 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линия 23, №302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"Сырғалым-1"жекеменшік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М.Толебаева №24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kids"жекеменшік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Тәуелсіздік №123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"Ер-Сәби"жекеменшік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Туймебаев ауылы, көш: Ю.Гагарина №5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Прудхозная №30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 JANSAYA"жекеменшік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көш: Есім хан №46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 Дос-Тұмар "Бейбарыс"жекеменшік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Новостройка уч. №2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ауданы,М.Туймебаев ауылы, көш: Султан-Бейбарыс №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 Tostik batyr"жекеменшік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Қ.Алтаев №33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М.Туймебаев ауылы, д. Нурбереке, көш: 5 - линия, д.296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- Боп"жекеменшік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Коккайнар ауылы, көш: Байтерек №93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"Толағай" 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көш:Момышулы, №34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"Сарыбел"жекеменшік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көш:ПКСТ "Куншуак-Агро" 3 линия 45 участок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Town" жекеменшік бөбекжай-балабақшасы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Алтаева көшесі 61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Ай-дай 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О. Кожанова, № 24 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"DARA"жекеменшік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ПКСТ "Жомарт" 2 линия уч. 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"Әли-Хан-2"жекеменшік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ПКСТ "Алмагуль" 5 линия уч.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"Мұхаметнұр"жекеменшік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Тулебаева 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"Айсұлтан"жекеменшік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көш: Жамбыла № 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"Нур-Саби 2021"жекеменшік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Б. Дача "Алмагуль Д" көш: Абрикосовая 17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"Тугарин"жекеменшік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Жапек батыр ауылы, ПКСТ "Алмагуль-Д", көш: Абрикосовая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"Ай-Дай-2"жекеменшік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Аитова 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Е.Кабылдаева 42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"Ади-Нұр"жекеменшік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Балпык би 17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"Аманат"жекеменшік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Ескелди би 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№10 дом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ДОС-Тұмар "Тұмар-2"жекеменшік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Байқадамқызы 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"Алақай"жекеменшік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Аблайхана 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Бекет Ата 71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"БАЛА-БОП"жекеменшік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ПКСТ "Дружба" илийский 6 линия 264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"Аяла"жекеменшік бөбекжай-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Гиль 19/1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"Ай-Сима"жекеменшік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ауданы,КазЦИК ауылы, В.Гиль к-сі,№27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"АЯЖАН-L"жекеменшік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ауданы,КазЦик ауылы, Достық к-сі, №27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"Нұраевна" "Зерек-2"жекеменшік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ПКСТ Байкал 2 линия 2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"Жасталант" НҰР.НҰР.KZ"жекеменшік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ауданы,КазЦик ауылы, Новостройка к-сі,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 2009"жекеменшік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ауданы,КазЦик ауылы,8 квартл 35/36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ауданы,КазЦик ауылы, Ғ.Мүсірепов к-сі,19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"Мұхамет-Али" "Хан-төре"жекеменшік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ауылы, көш: А.Кунанбаева, № 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"Айгөлек"жекеменшік бала-бақшасы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ауылы, көш: Кушелекова 60 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"Ботақан"жекеменшік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ауданы,Казцик ауылы, көш: Куляш Байсеитовой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"Нұрбөбек"жекеменшік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Достык 12 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Казцик ауылы, көш: Г.Мусирепова №10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AQNIETжекеменшік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ауылы, көш: Абрикосовая №166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"Іңкәрім"жекеменшік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ауылы, көш: Кулибаева № 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ауылы, көш: Ж.Жабаева 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"Зерек-1"жекеменшік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ауылы:, Сүйінбай к-сі 87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"Раяна-1"жекеменшік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Комсомол ауылы, А. Құнанбаев к-сі, №1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"MAKSET" "Аяла"жекеменшік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Междуреченск ауылы, ПКСТ "Содружество" 6 линия дом 346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Междуреченск ауылы, көш: Достык №81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"Аsyl bol"жекеменшік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Междуреченск ауылы, ы/а Шабыт, көш: Алтынемел № 102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"Аsyl bol -3"жекеменшік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Междуреченск ауылы, көш: Конаева 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"Сезім"жекеменшік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Екпынды ауылы, көш: Новая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Екпынды ауылы, көш: Ш. Уалиханова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"Бал-бөбек"жекеменшік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ауданы,Екпенді ауылы:, М.Әуезов к-сі,№ 2Б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"Жансая-1"жекеменшік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ауданы,Екпенді ауылы, Қобыланды батыр к-сі, №59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Екпінді ауылы,М.Әуезов к-сі,№30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"Әпиток"жекеменшік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Екпінді ауылы:, Нұртай к-сі,№18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"Әли-Албан"жекеменшік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Междуреченск ауылы, көш: 40 лет Победы 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Акши ауылы, көш: Кунаева 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"Ақбота"жекеменшік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Іле ауданы, Жанаталап ауылы, Мира к-сі, №16В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 дала"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10,5-сағатты режимді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Әділбеков көшесі, 18-үй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"Шамалған ауылындағы "Бота" балабақшасы"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Макашев көшесі, 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 Ерке-Нұр" бөбекжай-балабақшасы коммуналдық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Бекболат ауылы, Жетісу көшесі, 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"Бекболат ауылындағы "Балауса" балабақшасы"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Береке ауылы, Багабатова 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білім басқармасының Қарасай ауданы бойынша білім бөлімі" мемлекеттік мекемесінің "Береке ауылындағы "Еркемай"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Қырғауылды ауылы, Наурыз көшесі 49/1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Білім басқармасының Қарасай ауданы бойынша білім бөлімі мемлекеттік мекемесінің Қырғауылды ауылындағы "Ақ көгершін" балабақшасы " коммуналдық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Қаскелең қаласы, Алтын ауыл ықшам ауданы 10 үй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Қаскелең қаласы "Алтын ауыл" ықшам ауданындағы "Жанерке" балабақшасы"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Тоқаш Бокин көшесі, 68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"Сандуғаш"бөбекжай-балабақшасы"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Байтұрсынов көшесі, 13Б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"Нұр-Ай балабақшасы" коммуналдық мемлекеттік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Жайықты көшесі, 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"Айголек" балабақшасы" коммуналдық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Қаскелең қ-сы, Қарасай батыр көшесі, №10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Қарасай ауданы бойынша білім бөлімі" мемлекеттік мекемесінің "Брусничка" балабақшасы" коммуналдық мемлекеттік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Ақсай ауылы, №46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"Хауа 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Майса көшесі, 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"Марзия Тұрлыханова атындағы гимназия" ЖМБМ Қаскелең қаласындағы филиалы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Көксай ауылы, Ардагер 4/1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"ИНЖУ-2022"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Каскелен қаласы, Қисықова көшесі 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"Теремок",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Еңбекші ауылы, Әзірбаева көшесі, №10А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"балабақша"Айым 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Жұлдыз көшесі,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"BDi-GROUP"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Момышұлы көшесі, 105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"Шалтабаева"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ПКСТ КызылБөрікСай, 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"балабақша Айнур"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Өміралиева көшесі, 121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"Jan erke"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Көксай ауылы, Арай көшесі, №12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"Айналайын-1"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Көктоған ауылы, Учетный квартал 060, №1714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"ясли-балабақша BASTAU"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Сәукеле ықшам ауданы, №286Б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 Академия детства "SABI"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Учетный квартвл 271, №3949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"AISEZIM"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ПКСО Аксай-19, Яблочная көшесі, 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центр "Бота"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байтұрсынов көшесі, 38А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"Биби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Көксай ауылы, Шоқпар көшесі, №71А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"Арайлым и Ко"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Көлді ауылы, Алмалы көшесі, 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"ТИМОШ МЫРЗА"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бекеті, Төле би көшесі, №24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"Хан-Сұңқар"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30 квартал, №33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"Ханзада 08"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Сауытқан көшесі,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"Baby Boss B"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квартал 7, участок 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"Көркем-1"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Абай көшесі, 11/15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"Алуа Мади" балабақша 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Жалпақсай ауылы, ПКСТ Рахат-1, №215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"балабақша Хан-ААС"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Конаев көшесі, 8/1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"Айналайын-Д"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Қошмамбет ауылы, Панфилов көшесі, №41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"Сағатай Айару"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Шалқар ауылы, Конев көшесі, 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"Акмаржан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Әйтей ауылы, Арай саяжайы, Төле би, 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"Айару Сагатай-3"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Абылай хан көшесі, 2/3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"Қошақан 7"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Долан ауылы, А-Алихан көшесі, №85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"Anissa 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Шугыла көшесі, №58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"Anissa Kids - 1"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Шұғыла көшесі, 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"Ақбота-Ж"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Жамбыл ауылы, Ақкент көшесі, №44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"Ақбота Ж-1"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Жаңатұрмыс ауылы, Марқакөл көшесі, №13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"Baby Alua"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Жалпақсай ауылы, Тілеміс көшесі, 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"Timosh балапан"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Айдарлы көшесі, №18А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 "AK-SHATAU", балабақша "Мерей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Қапал батыр көшесі, №111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"Бөбек-1"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Учетный квартал 154 көшесі, №2402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"Асыл Мұра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Бұлақты ауылы, Достық көшесі, №31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"Тимош"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Әуезов көшесі, №13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"Бахыт-1"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Бірлік көшесі, №6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"Бейбитбай" балабақша "Beibit"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Жангозина көшесі, 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"Нұр Отау " Әсем-Ай"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Жибек жолы көшесі 31 а,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Айя, "Aiya kids"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Жансүгіров көшесі, 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"Балдаурен"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Тұрар ауылы, Ақкент көшесі, №14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"ХэппиКидс"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Қайназар батыр көшесі, 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ЖШС "Нұр-Ариман"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Әйтей ауылы, Ақмешіт, 33А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Гульдаурен "Балдария"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ауданы, Көлсай көшесі, №54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"Гулаш"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Жазира көшесі, 15А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"Образовательная компания "Еламан", балабақша "Қарлығаш"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Сүйінбай көшесі, №67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Айрус А "Еркемай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Асыл Арман тұрғын үй кешені, №10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Филиал "Ясли, балабақша " Умай 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Көкқайнар көшесі, 86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"АЙЗИЯ КИДС бөбекжай"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Абай көшесі, 72А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"балабақша "Ақбота"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Желтоқсан көшесі, №27Б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"Сапа 2019", д/с "Айя"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Бұлақты ауылы, Үшқоңыр көшесі, №44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"Ай-Күнім1"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Қонаев көшесі, №14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"Центр развития детей "Жадыра-Жайна"""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Ақсу көшесі, 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"Еркеназ-Д"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Ұлан ауылы, Кеңдала көшесі, 29В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"Жулдыз Балапан"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Жаңалық көшесі, №6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Еркеназ-З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, Іргелі округі, Нұрлы таң ықшам ауданы 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"Асыл-Айым"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ауданы,Іргелі округі, Нұрлы таң ықшам ауданы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"Асыл-Айым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ауданы,Іргелі округі, Нұрлы таң ықшам ауданы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"Асыл-Айым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ауданы,Іргелі округі, Нұрлы таң ықшам ауданы 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"Акумит"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Бұлақты ауылы, Бірлік көшесі, 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"Шабыт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Елтай ауылдық округі,Исаев ауылы, Сүйінбай 398а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ЧСД "Альтаир",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Жана жол көшесі, №50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"Дарын 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Шұғылы 13А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"АКБОТА-АСЕЛЕК"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бекеті, Абай 17А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"Асылымай"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Шымбұлақ 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"Ай-Ару"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Ынтымақ көшесі, 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"Ясли-сад "Жаркын-Ай"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Төле би, №16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Жаксылык-Нур балабақша Ақ-Ерке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Жамбыл ауылы, Жамбыл көшесі, №90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"Mini Bambini"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Бесқарағай көшесі, 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"Нурида" балабақша Томирис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Калтаева көшесі, №73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"Айголек-Ай"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6-квартал, №126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 Дай"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Береке ауылы, Байғабатов көшесі, 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"Ыкылас-1"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Алмалыбақ ауылы, Хантәңірі көшесі, №32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"Нұр-Төре балабақшасы"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Бейсебаев 194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ясли-сад "Бек 2020"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Көксай ауылы, Жаңа ғасыр 88Г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"А-Періште"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Үшқоңыр көшесі, 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Аяжан"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Аққайнар, №10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"Алтын Сұнқар2"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Абай көшесі, 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Аяна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Алтын ауыл, 36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"Хансултан"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Шыңбұлақ, 34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"Хансултан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Учетный квартал 508, №163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"Хансултан 5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Тәуелсіздік-2 көшесі, 28Б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"Биік Асу"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Қумарал ауылы, Астана көшесі, 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ЖШС"БАЛАПАН-Е"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Жиделі көшесі, №24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ЖШС"балабақша "АМИРА"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Қайрат көшесі, №26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"Ерке-ЖАР"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Сарыарқа көшесі, №24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"Мирас12"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Учетный квартал 278, №1774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"Innovation Market System", "Damelya" бала-бақшасы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Көксай ауылы, Жеңіс көшесі, 30А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"Аяла"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Көк төбе көшесі, 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"МИРХАТ-ДИНАРА", д/с "Береке"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Наурыз көшесі, 132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"Белжайлау"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Керімбеков көшесі, 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"НҰР-ТӨРЕ1""МЕЙІРІМ''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Нұрлы таң ықшам ауданы, №35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"БАЛМИРА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Нұрлы таң ықшам ауданы,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"БАЛМИРА"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Қошмамбет ауылы, Айтбаева көшесі, №1А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"ALLDASPAN" ," Nur-sabi"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Жангозина көшесі, 75Г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"Алди-Ерке"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ҚР Тәуелсіздігіне 10 жыл, №6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"Bambini land"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Көксай ауылы, Атшабарова 78Б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"BALAPAN LTD"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Ақтерек көшесі, 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ЖШС" AqTerek Group"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Сүйінбай көшесі, 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"Төрелер2"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Рахат-1 көшесі, 126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 Байтерек-Б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Алмалыбақ ауылы, Мухамедова көшесі,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Катрин -2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Долан ауылы, Көктем көшесі, №26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"Зерде Gold"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1-квартал, №30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"Халима 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Сырымбет көшесі, 13А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Энтузиаст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Ақжол көшесі, 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Аяла-А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Самал көшесі, №41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 сад "Амелия"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Жамбыл ауылы, Жамбыл көшесі, 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"АЙДАНА-БАЛАПАН1"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Жамбыл ауылы, Жамбыл көшесі,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"АЙДАНА-БАЛАПАН"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Жаңатұрмыс ауылы, Жаңашаруа көшесі, №14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"Medina RK"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Б.Момышұлы көшесі,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"Камилла777"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Қызыл сай 4В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ЖШС "ЦДО "Дастур"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Шымбұлақ көшесі, №12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"ЧУ Еркежан"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Жамбыл ауылы, Рахат-2, Достық көшесі,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 Балапан Қошақан"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Әйтей ауылы,Учетный квартал 627, №16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Карлыгаш Sultansha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Қарасай батыр 1/1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ЖШС "ясли-сад"Амира",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Бейбітшілік көшесі, №1А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"Хиуаз -Бөбек" ясли-балабақша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Береке ауылы, Астана көшесі, №25Б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ясли сад "Нұр-Бағым"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Барибаев көшесі, 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Даулет И.Д.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Марғұлан көшесі, 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"Академики"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Жангозина көшесі 60А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"Bambini Club"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Жандосов ауылы, Береке көшесі, №19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"Совенок"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Береке ауылы,Қарасай батыр көшесі 42 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"Карина и К", 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, Алмалыбақ аулы, Бөлтірік би көшесі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"Ай-Сенім"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Алтынсарин көшесі, №17/1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"Ай-Сенім1"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ауданы,Каскелең қаласы,Мойынқұм көшесі 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"Ай-Сенім2А",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Наурыз көшесі, 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"Walther group"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Квартал 5, №75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"Айша-1"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Сүйінбай көшесі, №79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"Нұр-Сезім-М"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Достық көшесі, №101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"Иргели baby"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Қазыбек би көшесі, 96А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Хан- Ханзада" Ясли, балабақша"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5-квартал, №529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"Children`s Town"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Жібек жолы көшесі, 79А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Нурайка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Қоңыр төбе 4/3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"А.Арсен", "Алтын" 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Жандосов ауылы, Қаражанова көшесі, №103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"Нурлы 19" балабақша Алтын ұя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,Қырғауылды ауылы, Алтай көшесі 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"Shapagat Company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Сарқырама көшесі, №40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Куншуак-АН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Қайнар ауылы, Болашақ көшесі, №6А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"Інжу-1"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Үшқоңыр көшесі, №16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"ДиасДД"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№155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"ДиасДД-1" ЖШС "ДиасДД"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Үштерек ауылы, Бірлік көшесі, №44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"Мансия"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Бұлақты ауылы, Бірлік көшесі, №26Б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"Абиров" филиал Бал-бала1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Бұлақты ауылы, Бірлік көшесі, №26А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"Каракат Қ.Б"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Жамбыл ауылы, Жамбыл көшесі, №96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"АЙГУЛЯ ТЕН"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Үштерек ауылы, Үшбұлақ көшесі, №487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ЖШС"АлЖан-Нурислам"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Әзербаев көшесі, 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"ALLDASPAN", балабақша "Ademi-ai"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 , Райымбек ауылы, Байтұрсынов көшесі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"Алихан 2022",балабақша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Жаңатұрмыс ауылы, Жаңа арна көшесі, №32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"Жапаркулова", балабақша " Айналайын-2"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к5-квартал, №257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Детский ясли сад Даниэлья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ауданы,Бұлақты ауылы, Жетісу көшесі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“Алихан 2019”, 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Тұрар ауылы, Көпбаева көшесі, №50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"Alua-K"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Көлащы ауылы, Конаев көшесі, №11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"Алтын Ел-Балапан"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Көкөзек ауылы, Абай көшесі, №45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"АМИРХАН балапан"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аулы, Достық көшесі, №60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"Елік-Ай"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Дүйсеков көшесі, 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"Шөбере"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Көктал көшесі, 86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"Golden baby"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Бекболат ауылы, Жаңа ғасыр көшесі, №86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"АйымАида"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Жетісу көшесі, №51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"АйымАида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Ұлан аулы, Әуезв көшесі, №10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"Айна-Дән"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Бастау көшесі,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"ОлЖа-Нур"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Бейбарыс көшесі, №16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"Нурайым"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Жандосов ауылы, Балдырған көшесі, 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"БАЛДЫРГАН балабакшасы"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Көкөзек ауылы, Абай көшесі, №18А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Нуркеев, балабақша "Фатима"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Алмалыбақ ауылы, Райымбек көшесі, №16А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 - Су Бөбек"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Қабанбай батыр көшесі, №9А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"Ясли-сад Шамалган"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Абай ауылы, Райымбек көшесі,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"Орта Азия Бай " "Bаby stars"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Жібек жолы ауылы, Қонаев көшесі, 49А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"Анасбай Асылбек"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Ақжар көшесі, №40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"Nursery"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Үштерек ауылы, Береке көшесі, №7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"Шуақ &amp;А.Б"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Ұлан аулы, Учетный квартал 636, №416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"Айлун baby"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Жаңатұрмыс ауылы, трасса Алматы-Жандосов, участок 33/12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Ақылдым"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Ақжайық көшесі, 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"Нұрасыл-1"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Жармұхамбет ауылы, Көкмайса көшесі, №15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балабақша "Балауса"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Әйтей ауылы, Сұлусай көшесі, 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"балабақша "Жануя-Айтей"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Батан ауылы, Желтоқсан көшесі, 1Б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"Кун Хадиша"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Жалпақсай ауылы, О.Шегебаев көшесі, 27А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"Ансар"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8-квартал, №144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"Ануар-М"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ауылы, Шұғыла, 11А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"Мерида 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Береке ауылы, Қарасай батыр көшесі, 4А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"Нұрбөпе"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Райымбек ауылы, Батыр Баян көшесі, №9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"Райымбек"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Қырғауылды ауылы, Бірлік көшесі, №86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"Дарын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Қаскелең қаласы, Сарыжұлдыз көшесі, №3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"АЙ-АСЫЛ-1"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Қошмамбет ауылы, Береке көшесі, №196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Аристократ 7 балабақша Каусар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1 май ауылдық округі, Бекболат ауылы, Майбұлақ көшесі 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Султан-Сулейман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ауданы,Каскелең қаласы,Қарсай батыр көшесі 35а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“Немере” балабақшасы” жекеменшік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Іргелі округі,Көксай ауылы Балдырған көшесі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"Бөбекжан" 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ауданы,Елтай округі, Исаев ауылы, 3 квартал көшесі 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“BalaSiti” балабкшасы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Кемертоған ауылы, 5 квартал, 238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Құмар Даурен балабақша "Балдаурен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Шамалған ауылы, Сырымбет көшесі, 10А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"Мөлдір Сезім" балабақша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ауданы,Райымбек ауылдық округі,Жанатұрмыс ауылы, Рыскулбеков 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центр "НУР-АЙ"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Жандосов ауылы, Ұлттар достығы 34А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"Нұр-Төре 2"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қатысатын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</w:t>
            </w:r>
          </w:p>
        </w:tc>
      </w:tr>
      <w:tr>
        <w:trPr>
          <w:trHeight w:val="30" w:hRule="atLeast"/>
        </w:trPr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Тогызбулак ауылы, Сыбанқұлов көшесі ғимарат 11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Кеген ауданы бойынша білім бөлімі" мемлекеттік мекемесінің "Балдәурен" бөбекжай-балалар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Кеген ауылы, Көшкінов көшесі құрылыс 2 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Кеген ауданы бойынша білім бөлімі" мемлекеттік мекемесінің "Балауса" бөбекжай-балалар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Жылысай ауылы, Қабайұлы көшесі 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Кеген ауданы бойынша білім бөлімі" мемлекеттік мекемесінің "Балдырған" бөбекжай-балалар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Кеген ауылы, Б.Момышұлы көшесі № 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Кеген ауданы бойынша білім бөлімі" мемлекеттік мекемесінің "Балбөбек" бөбекжай-балалар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Жалаңаш ауылы А.Жүнісов көшесі № 23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"Каусар-Інжу" балабақшасы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Қарқара ауылы Уалиханов көшесі №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"Хасан" бөбекжай балабақшасы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Шырғанақ ауылы Н.Ыбырайұлы көшесі №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 - Ару" бөбекжай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Кеген ауылы Қорғасбай көшесі № 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Ратай Сәкенқызы атындағы "Ақжелкен" бөбекжай балабақшасы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Тұйық ауылы Бекмолдаев көшесі 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 - Балапан" бөбекжай балабақшасы ЖШС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Ақтасты ауылы Райымбек көшесі № 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"Аруназ - Асылай" бөбекжай балабақшасы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Ақсай ауылы Солтанқұлов көшесі № 74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"Азат" бөбекжай балабақшасы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Жалаулы ауылы Жетен батыр көшесі № 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Жетібаев Сейтқожа атындағы "Аружан" бөбекжай балабақшасы ЖШС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Бөлексаз ауылы О.Нүсіпов көшесі № 14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"Еркетайым" бөбекжай балалар бақшасы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Кеген ауылы Б.Момышұлы көшесі № 12 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Ақбота Демеубаева атындағы "Еркем-ай" бөбекжай балалар бақшасы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Жаңаталап ауылы, Т.Бабалиев көшесі №4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"Ұзақ Бағаев атындағы орта мектеп мектепке дейінгі ШО және Алғабас бастауыш мектебімен" КММ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Қарқара ауылы, Райымбек көшесі №33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 орта мектебі мектепке дейінгі шағын орталығымен және Ереуіл бастауыш мектебімен"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Бестөбе ауылы, Ө.Батырбеков көшесі № 14/А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"Бестөбе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Қарабұлақ ауылы, Ү. Бақтыбек көшесі №16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"Қарабұлақ орта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Шырғанақ ауылы, О. Дауренов көшесі №5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"Іңкәрбек Жұмағұлов атындағы орта мектебі мектепке дейінгі шағын орталығымен және Көкпияз бастауыш мектебімен"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Құрметі ауылы, Ж. Манапбаева көшесі № 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Әужан Ниязбеков атындағы негізгі мектебі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 Саты ауылы, Қ.Ұлтарақов көшесі № 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Туркебаев атындағы мектеп-лицейі мектепке дейінгі шағын орталығымен"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Кеген ауданы, Алғабас ауылы, О.Иманбаев көшесі №15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бастауыш мектебі" коммуналдық мемлекеттік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041407, Алматы облысы Райымбек ауданы Жамбыл ауылы Жамбыл көшесі № 36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Райымбек ауданы бойынша білім бөлімі" мемлекеттік мекемесінің "Таугүл" бөбекжай-балалар бақшасы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Райымбек ауданы, Сарыжаз ауылы Бейсенбек көшесі №15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Райымбек ауданы бойынша білім бөлімі" мемлекеттік мекемесінің "Күншуақ" бөбекжай-балалар бақшасы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Райымбек ауданы, Текес ауылы Акимжанов №6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Райымбек ауданы бойынша білім бөлімі" мемлекеттік мекемесінің "Қызғалдақ" бөбекжай-балалар бақшасы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Райымбек ауданы, Нарынқол ауылы Райымбек көшесі №37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Райымбек ауданы бойынша білім бөлімі" мемлекеттік мекемесінің "Қарлығаш" бөбекжай-балалар бақшасы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Райымбек ауданы, Сарыбастау ауылы Сарыбастау көшесі №40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Райымбек ауданы бойынша білім бөлімі" мемлекеттік мекемесінің "Айгөлек" бөбекжай-балалар бақшасы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Райымбек ауданы, Сарыжаз ауылы, Шамши көшесі, үй 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ясли сад "Гаухар" имении Халела Орманова" жауапкершілігі шектеулі серіктестігі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Райымбек ауданы,Кайнар ауылы Омар көшесі №46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ЖСШ Дәркенбайұлы Байжұма атындағы" Ерсұлтан" бөбек-жай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облысыРайымбек ауданы, Нарынқол ауылы Т.Ошақбаев көшесі №39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"Бақыт" бөбекжай - балалар 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ауданы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Дәулеткерей көшесі 167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"BABYCARE-2"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Бірлік ауылы, Шүленов көшесі 28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"САТКЕНОВ"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Нұра ауылы, Іңкәрбек көшесі 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"Конырбаев 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 Момышұлы көшесі 114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"Сатжан-777"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 ШЫҒЫС-2 шағын ауданы, ҚАБАНБАЙ БАТЫР көшесі, 47 үй.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"НҰР- АЙША БӨБЕКЖАЙ-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Рысқұлово ауылы, Тәукехан көшесі, 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"ЫНТЫМАК ЖАНАБИЛОВ"дс Нұрболсын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 ПҚСТ Таубұлақ көшесі Мәметов 3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"Дана бала Плюс"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Гүлдала ауылы, Абай көшесі 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"Бакуня"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Темірязев көшесі 30/1-Б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ЖШС "Құрылыс компаниясы" BAER Капитошка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Еркін ауылы, Жансүгіров көшесі 171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сад"Амиржан""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Қашаубаев көшесі, 152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"Назерке плюс"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Жаңақұрылыс көшесі 234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"Симург Талгар" дс Айжулдыз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Смыков көшесі 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ЖШС"Симург Талгар" дс Айбопе плюс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Еркін ауылы, Школьная көшесі 2 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"Раушан Ана2018"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Шымбұлақ ауылы, Новая көшесі, 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 Сабина" дс САби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Жаңа қуат ауылы, 291-292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"Еркем-ай Алматы" балалар білім беру орталығы"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Қайнар ауылы, Ш.Уәлиханов көшесі, 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"Сафия ясли-сад"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Алпамыс батыр көшесі 18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"ИНЖУ ПЛЮС"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Гүлдала ауылы, Кичиков көшесі 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"НҰРЛЫ БОЛАШАҚ-1 бөбекжай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Кульджинская көшесі, 78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"KARAKAT BABY"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Біржан сал көшесі 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"НурСанжар"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Қарабұлақ ауылы, Бейбарыс Сұлтан көшесі 96 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"КАНО"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Жылқыбай көшесі 195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"N&amp;M Forward Company"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облысы, Талғар ауданы, Бесағаш ауылы Н.ТІЛЕНДИЕВ, 47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"Мейірім ясли-сад"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Айманов көшесі 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"El Darasy" дс Айя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Амангелді ауылы, Қарасай батыр көшесі, 9 А 2/2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"БалАна-2017"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Бердіғұлов көшесі, 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"Алакай-1"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Момышұлы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"Asil_Miras"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Қызылқайрат ауылы, Малкеева көшесі 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"Дуйсенкуль-Ана"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Жаңа қуат л. Третьялиния ауылы 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"Яслисад Нурдаулет"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Көктал ауылы, Айғаным шағын ауданы, ӘлФараби көшесі 1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"ФаиЗаман" Алтын бесік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Еркін ауылы, Мәметов көшесі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"ФаиЗаман" Күншуақ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Жақып көшесі 19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"Акырыс-Аделина"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Абай көшесі 104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"Little prince"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Талдыбұлақ ауылы, Бөгенбай батыр көшесі 196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"GDS 888"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ЖАЙЛАУ шағын ауданы, Н.ҚАНАЙ көшесі, 21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ЖШС"Ай-Шапағат"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Р.Басибеков көшесі 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"Асека"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Төлеби көшесі 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"АЯ-СЕН"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Біржан сал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"Рома-Айша"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 Артықбай Қырбасов көшесі, 66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"KAAE Company"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 Луч Востока 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ЖШС"Детский сад Айзере"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Бөгенбай батыр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"Ынтымак-Рахмет"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Жаңалық ауылы, О.Жандосов көшесі 188-үй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"АЯНА.К"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Жалқамыс ауылы, Салқам Жәңгір көшесі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"Сайтбек"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Құдайбердиев көшесі 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 сад "Бесагаш Алтын-Ай"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8 Марта, 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"MegaSnab Company" дс Аяла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Жетісу көшесі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"Фомаиди"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Астана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"Бибі-Ай"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Гүлдала ауылы, Майлин көшесі 11А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"Арсен-С" дс Мирас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Шығыс-2 шағын ауданы, Мұстафин көшесі, 107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"АРМАН-САД"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Жібек жолы көшесі, 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"Abilyok" (Абилек)"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Көктал ауылы, Айғаным шағын ауданы, Достық көшесі, 7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"АЛБАН-САРЫ"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Новостройка көшесі, спот, 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"Асфандияр" дс Эрудит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Темірлан көшесі 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"ДаниалАрип"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Бесағаш ауылы, 373-уч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Empire-2017 125 Айя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Жылқыбай көшесі 231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Empire-2017 124 Бобек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Жетісу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"МАРАТ АЙАРУ"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Новостройка көшесі, 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"Балапан ball"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Новостройка көшесі, 642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"Жан Ана" балалар орталығы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Новая көшесі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"Кошербаев"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Талдыбұлақ ауылы, Ұлытау көшесі 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 бұтақ"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Қарасай батыр көшесі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"ДС Аружан"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Қызылқайрат ауылы, Тазабеков көшесі 148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 и Company"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ӘлФараби көшесі 2Б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"НУР-АЙЛИН"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Талдыбұлақ ауылы, Мұқанова көшесі 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 Сабина" дс Айналайын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Кіші Байсерке ауылы, Қонаев көшесі, 105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"Еңілік плюс",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Молдабеков көшесі 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"№1 Таншолпан",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Бірлік ауылы, Мәметов көшесі, 1А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"El Darasy", дс Ақбота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 Көктем көшесі, 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"Bolashaq.com",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Ай Абылай шағын ауданы Көктал ауылы, Алатау көшесі, 233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"Яслисад Нұрасыл",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Еркін ауылы, Байсейітов көшесі, 276А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"Балабақша Aisha",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Байтұрсынов көшесі, 138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"Aizere Kelbet",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Жылқыбай көшесі 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"Erkenur-Tabys",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Райымбек көшесі 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"Adikos",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Ақтас Медик ауылы, 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"Алдияр-Анеля",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Қашаубаев көшесі 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"Детский сад "Әдемі-Балапан",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Жібек жолы көшесі 77 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"АсҰка", дс Асека плюс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Қотырбұлақ ауылы, Жамбыл көшесі 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"Vega66",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Құрманов көшесі 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"Балабақша"Күн Шуақ",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Жамбыл көшесі 93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"Детский ясли сад Мариям апа",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Ертарғын көшесі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"Детский ясли сад Жибек ана",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Аман Бөктер көшесі,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"BALMAUZHAN",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 "Бағбандық серіктестігі" зағиптар қоғамы, 14 корпус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"Детский ясли сад "Майақ",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Құрманғазы көшесі 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"MegaSnabCompany",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Көктал ауылы, Айғаным шағын ауданы, Марғасқа жырау көшесі, 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"Аконяй,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Ш.Уәлиханов көшесі, 40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"ABC baby",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Тәуке хан көшесі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"Ерасыл С",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Яблочная көшесі 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"Alina Alisha",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Ақтас ауылы, Центральная көше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Славный садик",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Гүлдала ауылы, Ақын Сара көшесі 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"Арсен-С",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Бесқайнар ауылы, Жамбыл Жабаев көшесі 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"Аға улы",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Гүлдала ауылы, Абай көшесі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"Строй Vent Company",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Рысқұлово ауылы, Исатай Тайманұлы көшесі 50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"Бусурманова",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Еңбекші ауылы Ақжар көшесі 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“Little prince”, дс Еңлік плюс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Көктал ауылы, Жиенқұлов көшесі,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"Ясли сад Аймахан",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ауыл Еламан көшесі, М.Ғабдулина, 390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"Keremet plus",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Қайнар ауылы С.Дәулет, Үш.273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"Аконяй,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Алатау көшесі, 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"Жас самғау",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Тұзұсай ауылы, Арычная көшесі,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"MegaSnabCompany",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Гүлдала ауылы, Әл-Фараби көшесі, 84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"QazBilimInvest",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Талдыбұлақ ауылы, Қасым Аманжолов көшесі, 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"Каракат-1"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Қарабұлақ ауылы, Бейбарыс Сұлтан көшесі 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"Ключик",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Құрманғазы көшесі 3 б/н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"Жаным-2021",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Амангелді көшесі, 117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"АЯ-СЕН" дс Балдаурен плюс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Жылқыбай көшесі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сад "Маленькие звездочки""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Сейфуллин көшесі 240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Санжар"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М.Өзтүрік көшесі, 2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"Аппак-Ай",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Кенесары хан көшесі,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"Зияткер-2021",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Жаңалық ауылы, Сейфуллин көшесі, 235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"Ғажайып мекен",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Бөлек батыр көшесі 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"Жибек-А",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Төңкеріс ауылы, Мақатаев көшесі 30А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Нур Тумар"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Ертарғын көшесі 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"Акниет Образовательный центр"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Рысқұлова ауылы, Тәукехан көшесі, 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"Ынтымак Жанабилов, дс Нұрболсын плюс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Талдыбұлақ ауылы, Нұржұма көшесі 45А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Бидәулет"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Тереңқара ауылы, Центральная көшесі 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"АкБалдырган",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Белбұлақ ауылы, Ұлытау көшесі 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Doni-Noni"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Новая көш., 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"Дарынды бала"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Наурызбай батыр көшесі 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"Детский ясли сад Айтуар",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Айманов көшесі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"MegaSnabCompany",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Дәулет ауылы, Тәуелсіздік көшесі 552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"Аконяй",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 Жаңақұрылыс 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"Асфандияр", дс Эрудит плюс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Еңбекші ауылы, Жетісу көшесі 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Гул Жан 2021"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Алғабас көшесі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ЖШС"Айым13"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Ақдала ауылы, Новостройка көшесі 557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"Амир-хан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Төңкеріс ауылы, Әубәкірова көшесі 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"AltynTaq"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Бірлік ауылы, Молдабай Шүленов көшесі 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"Моркан Мухит"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Жаңалық ауылы, Шығыс шағын ауданы, Өтеген батыр көшесі 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"Либерти М.А."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Б.Момышұлы көшесі 176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ясли-сад "Алихан 2022"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Д.Рақышев көшесі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"KUNBIKE"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шағын ауданы Чигиров ауылы 2817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"BEGAIM 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Ломоносов көшесі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"Дарынды бала plus"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Жаңалық ауылы, Бөгенбай батыр көшесі 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" Бидәулет"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Қызылқайрат ауылы, Жеңістің көшесі 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"Ясли сад "Күн"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Сырғабеков көшесі 2 кв1/2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"Жан-Алина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Менделеев көшесі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"Семенова"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Менделеев көшесі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"Аru-A Travel"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Терешкова көшесі 4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"Ерке Plus"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Перовской көшесі 10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"Ерке Plus"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Абылайхан көшесі 81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"Баян-Болат" дс Баянсұлу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Райымбек көшесі 86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"АҚЖОЛ-888"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Аманжолов көшесі,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"Талгар-Нурали"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Байсейітов көшесі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"Ай-Аяла" балабақшасы" жеке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Ломоносов көшесі, 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"ORAZ-MARDANOV"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Мұратбаев көшесі 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"Премиум-Талгар"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Абай көшесі 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"TOP KID"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Гагарин көшесі 22, Котовский көшесінің қиылысы 24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"Flagman Company" Айголек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Чайковский көшесі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"Аружан-2015" балабақшасы" жеке 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Гайдар көшесі, 3А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ЖШС"Саймасай" оқу-білім беру орталығы"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Балуан Шолақ көшесі, 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ЖШС"Саймасай" оқу-білім беру орталығы" Жақсылық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Қарағанды ​​көшесі 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"Төреш"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Қарасай батыр көшесі, 13А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"Құрылыс компаниясы" BAER Алакай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Ықылас көшесі, 19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"Симург Талгар"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Торайғыров көшесі, 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"Амангельдиева"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Сүйінбая көшесі, 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""детский ясли сад Дельфин""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Рысқұлов көшесі, 131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"Рома-Айша"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Байсейітов көшесі 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"Райяна"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Достаевский көшесі, 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"Нұр-Ай 01"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Бөгенбай батыр көшесі, 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"Золотая рыбка уникум",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Абылайхан көшесі, 181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"Балалық Шақ"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Райымбек батыр көшесі 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"Акжол 888", Ақжол kids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Минск көшесі, 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"Әли-Хан-2",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Қонаев көшесі 201 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"Баян-Болат", дс Disney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Пушкин көшесі, 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"M и Company",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Рысқұлов көшесі, 230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ЖШС"Willi-Alina",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Тоқаев көшесі 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"Карлыгаш-2021",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Аманжолов көшесі, 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"Таудай талап Production",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Панфилов көшесі,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Еркебуланчик"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Терешкова көшесі, 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сад Happy land"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Жангелдин көшесі, 8А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Гулим-2021"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Әзібеков көшесі,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ясли сад Воробушек"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Абай көшесі,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"Аманжол-Айдос",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Мақатаев көшесі 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"AliAsTar"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Лесная көшесі,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"Flagman Company" Алуашка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№5 саяжай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 Жансая"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864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"Rasul"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Белағаш шағын ауданы 113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 Doni -Noni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облысы, Талғар ауданы, Кеңдала ауылы,Новостройка 7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 шуак"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Қызылту ауылы, А.Қырбасов көшесі, 27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"Тәтті балапан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Амангелді көшесі, 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"Марьям 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Елбаев көшесі 9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"Максат 09 балабақша " Omar 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Амангелді көшесі, 117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"Happy Kids world"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Чукибасов көшесі 33 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"Алинур 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Чукубасов к-сі, 15/47.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"Azhar Ana 2022 " ясли сад "Balkids"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Бесағаш ауылы, Новостройка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"Нәресте бөбекжай"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Тұздыбастау ауылы, М.Өзтүрік көшесі, 39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"Ару-Жан 2022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 ауылы, Сералин көшесі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"Зияткер 2023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Ш.Руставели көшесі 2 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"Алисултан"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Сейфуллин көшесі 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"Бал-бала"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Кеңдала ауылы, ПҚСТ Береке, Хантәңірі көшесі 23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"ХалишаХанум"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Төлеген көшесі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"Асылым-2021"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ықш. Мелиоратор 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Талғар ауданы бойынша білім бөлімі" мемлекеттік мекемесінің "№ 2 "Бөбек" балабақшасы"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Т.Бокин көшесі 11А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баскармасының Талғар ауданы бойынша білім бөлімі" мемлекеттік мекемесінің "№3 балабақшасы"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Панфилово ауылы, Б.Момышұлы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Талғар ауданы бойынша білім бөлімі" мемлекеттік мекемесінің "№4 Ветерок балабақшасы" мемлекеттік коммуналдық қазыналық кәсіпорыны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көш. Матросова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Талғар ауданы бойынша білім бөлімі" мемлекеттік мекемесінің "Санаторлық №5 "Айналайын" балабақшасы" мемлекеттік коммуналдық қазыналық кәсіпорын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Е.Б.Әділжан көшесі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Талғар ауданы бойынша білім бөлімі" мемлекеттік мекемесінің "№7 Айгөлек бөбекжай - балабақшасы" мемлекеттік коммуналдық қазыналық кәсіпорын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Талғар қаласы, Асфандияров көшесі 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Талғар ауданы бойынша білім бөлімі" мемлекеттік мекемесінің "№ 8 балабақшасы" мемлекеттік коммуналдық қазыналық кәсіпорын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Талғар ауданы, Кіші Байсерке ауылы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мектеп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Ават ауылы, Х.Искандеров к-сі, 36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"Радость-2020"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Үлкен Ақсу ауылы, Розыбакиева көшесі 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"ДС - Жұлдыз"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обл, Ұйғыр ауданы, Шонжы ауылы, Т.Батыр к-сі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Еркетай бобек с Шонжы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обл, Ұйғыр ауданы, Сумбе ауылы, Абая к-сі 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Аденов детский сад Балдырган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Үлкен Ақсу ауылы Розыбакиев көшесі №28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DS Shuak жеке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Долайты ауылы, Розыбакиева көшесі № 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"DS Akniet"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 Кольжат ауылы, көшесі АБДРАХМАНОВА, №45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 Нур-Сарам 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 Чунджа ауылы көшесі Раджибаева №76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"DS Raduga"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 Чунджа ауылы көшесі Табылганова №24,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"ДС Айголек"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 Таскарасу ауылы көшесі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"DS Маленькая страна"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 Шарын ауылы көшесі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"Астана - Наргиза"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Шырын ауылы, Сайдуллаев көшесі № 7/1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"Оазис ТФТ"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Ават ауылы, Х.Амет к-сі, 14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"DS Куяш"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Ават ауылы, Розахунова к-сі, 54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"Т.Тамерлан"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Шонжы ауылы, АСАН көшесі , үй 24 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"Масутов Якуп атындағы "Дидар" балабақшасы" жауапкершілігі шектеулі серіктестігі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Кетпен ауылы, Қалабаев к-сі, 2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"Диляр"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Чарын селосы Хамраев көшесі № 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Теремок 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Сұңқар ауылы, Райымбек көшесі 2а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"Шадмина"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 Шонжы ауылы, Абдразакова көшесі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"МЛН Балақай" ЖШС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Алматинской облости" Добын ауылы Тохтибакиев №15 көшесі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Шахзар "ЛОЛО"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Алматинской облости Шонжы ауылы Талканбаев №53 көшесі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"САЯ"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Алматинской облости Шарын ауылы Манапов №43 көшесі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"Мир радости"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 Шонжы селосы Ынтымак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"Есентай" жауапкешілік серіктестік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 Шонжы селосы Табылганова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 -Алихан" жауапкешілік серіктестік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 Қырғызсай ауылы Абай 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"Жануя" жауапкешілік серіктестік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Шонжы ауылы, Мамырбаве көшесі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"Шаймерденов Зікірия Рысбайұлы атындағы "Балдәурен"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Тигермен селосы К Василов көшесі №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DS-Ihsan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,М,Аксу ауылы, Лутупулла Муталипов к-сі, 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Ипар 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Шонжы ауылы, Нысанбаева көшесі 168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Звездочка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 Ұйғыр ауданы Шарын ауылы, Р.Манапов көшесі №13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"DS Еркем - Ай"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 Ұйғыр ауданы Дардамты ауылы, А.Розыбакиев көшесі №1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"Али Нур"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 Ұйғыр ауданы Таскарасу ауылы, Т.Бокин көшесі №1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"Атилла"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 Ұйғыр ауданы Шонжы ауылы, Т.Батур көшесі №29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сад Балапан"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 Ұйғыр ауданы ,Кепебұлақ ауылы,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"Әулет"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ауданы,Шонжы ауылы, М.Исмаилова к-сі, №16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"Детский сад "Умнички"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облысы, Ұйғыр ауданы, Шонжы ауылы, Нысанбаева к-сі №53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"Аист"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облысы, Ұйғыр ауданы, Дехан ауылы, М..Бакиева к-сі 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"Шахимин"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Ұйғыр ауданы,Үлкен Ақсу ауылы Х Мусаев көшесі №52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"Сәби-Нур"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облысы,Ұйғыр ауданы,Шарын ауылы,Жібек жолы к-сі,10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Ұйғыр ауданы бойынша білім бөлімі"мемлекеттік мекемесінің "Байтерек" коммуналдық мемлекеттік қазыналық кәсіпорын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облысы,Ұйғыр ауданы, Шонжы ауылы, Закир Минамов к-сі, 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Ұйғыр ауданы бойынша білім бөлімі"мемлекеттік мекемесінің "Аяла" бөбекжайы" коммуналдық мемлекеттік қазыналық кәсіпорын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облысы,Ұйғыр ауданы,Бахар ауылы,Илья Бахтия к-сі,26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Ұйғыр ауданы бойынша білім бөлімі"мемлекеттік мекемесінің "Нұрлы болашақ"бөбекжайцы" коммуналдық мемлекеттік қазыналық кәсіпорын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Ұйғыр ауданы Шонжы аулы И.Искандеров көшесі №57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білім басқармасының Ұйғыр ауданы бойынша білім бөлімімемлекеттік мекемесінің "Балбөбек" балабақшасы мемлекеттік коммуналдық қазыналық кәсіпорны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обл., Қонаев қ, 1 ы/а, 42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"Гүлдер" балабақшасы" МҚКК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обл., Қонаев қ, 2 ы/а, 39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"Искорка" балабақшасы" МКҚК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2 ы/а, 40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"Балдәурен" балабақшасы" МКҚК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Қонаев к/і 13үй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"Ақдидар" балабақшасы" МҚКК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Ивуша ы/а, 5/3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"Балауса"балабақшасы" МҚКК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Қойшыманов к/сі 10В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"НҰР-БӨБЕК" балабақшасы" МКҚК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Шенгелды ауылы, Сейфуллин к/сі 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"Шеңгелді ауылындағы "Ақбота" балабақшасы" МКҚК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Кербулак ауылы, Солнечная к/сі 83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"Кербұлақ ауылындағы №7 орта мектебі МДШО" МКМ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Сарыбулак ауылы, Титов к/сі 1 В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"Сарыбұлақ ауылындағы №8 орта мектебі МДШО" МКМ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Заречное ауылы, К.Рахимжанов к/сі 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"Заречное ауылындағы №12 орта мектебі МДШО" МКМ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5 ы/а 61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"Ахмет Жұбанов атындағы №5 орта мектеп МДШО" МКМ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4 ы/а 62/2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Білім басқармасының Қонаев қаласы бойынша білім бөлімі" ММ "Орта мектеп - гимназия мектепке дейінгі шағын орталығымен" МКМ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Кұрылысшы к/сі 65 үй және Зайсан к/сі 12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"Бэбисити 1"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Шенгелды ауылы, военный городок, Жиенкулов к/сі 25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"Бэбисити 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Спутник ы/а, 99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"Дидар-1979"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18 ы/а, Жетісу к/сі 36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"ЧДС" "Академия детства"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12 Б ы/а, 64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"Үміт" Балабақшасы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3 ы/а, 44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"Малыш" Балабақшасы"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Восточный ы/а, Шенгельдинская к/сі 2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"Болашақ" мектепалды даярлық орталығы"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4 ы/а, 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 "Лучик жеке балалар орталығы"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СТ "Алтын-Алма", Абрикосовая к/сі 21/1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"Акниет"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Кербұлақ ауылы, Солнечная к/сі 83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"Нартай 2012"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Заречное ауылы, К.Рахимжанова к/сі 9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"Ильгекбаева"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18 ы/а, Жетісу к/сі 36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ЧДС "Академия детства"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 Қонаев қ, 18 ы/а, Жетісу к/сі 37 үй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"Акуна-Матата"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10,5-сағатты режимді топтар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