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ab2e2" w14:textId="ebab2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2022 жылғы 13 желтоқсандағы № 31-147 "Алматы облысының 2023-2025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Алматы облыстық мәслихатының 2023 жылғы 19 желтоқсандағы № 12-61 шешімі</w:t>
      </w:r>
    </w:p>
    <w:p>
      <w:pPr>
        <w:spacing w:after="0"/>
        <w:ind w:left="0"/>
        <w:jc w:val="both"/>
      </w:pPr>
      <w:bookmarkStart w:name="z7" w:id="0"/>
      <w:r>
        <w:rPr>
          <w:rFonts w:ascii="Times New Roman"/>
          <w:b w:val="false"/>
          <w:i w:val="false"/>
          <w:color w:val="000000"/>
          <w:sz w:val="28"/>
        </w:rPr>
        <w:t>
      Алматы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Алматы облыстық мәслихатының "Алматы облысының 2023-2025 жылдарға арналған облыстық бюджеті туралы" 2022 жылғы 13 желтоқсандағы </w:t>
      </w:r>
      <w:r>
        <w:rPr>
          <w:rFonts w:ascii="Times New Roman"/>
          <w:b w:val="false"/>
          <w:i w:val="false"/>
          <w:color w:val="000000"/>
          <w:sz w:val="28"/>
        </w:rPr>
        <w:t>№31-147</w:t>
      </w:r>
      <w:r>
        <w:rPr>
          <w:rFonts w:ascii="Times New Roman"/>
          <w:b w:val="false"/>
          <w:i w:val="false"/>
          <w:color w:val="000000"/>
          <w:sz w:val="28"/>
        </w:rPr>
        <w:t xml:space="preserve"> (Нормативтік құқықтық актілерді мемлекеттік тіркеу тізілімінде № 175777 болып тіркелген)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 </w:t>
      </w:r>
    </w:p>
    <w:bookmarkEnd w:id="2"/>
    <w:bookmarkStart w:name="z10" w:id="3"/>
    <w:p>
      <w:pPr>
        <w:spacing w:after="0"/>
        <w:ind w:left="0"/>
        <w:jc w:val="both"/>
      </w:pPr>
      <w:r>
        <w:rPr>
          <w:rFonts w:ascii="Times New Roman"/>
          <w:b w:val="false"/>
          <w:i w:val="false"/>
          <w:color w:val="000000"/>
          <w:sz w:val="28"/>
        </w:rPr>
        <w:t>
       "1. 2023-2025 жылдарға арналған облыстық бюджет тиісінше осы шешімнің 1, 2 және 3-қосымшаларына сәйкес, оның ішінде 2023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658 153 166 мың теңге, оның ішінде:</w:t>
      </w:r>
    </w:p>
    <w:bookmarkEnd w:id="4"/>
    <w:bookmarkStart w:name="z12" w:id="5"/>
    <w:p>
      <w:pPr>
        <w:spacing w:after="0"/>
        <w:ind w:left="0"/>
        <w:jc w:val="both"/>
      </w:pPr>
      <w:r>
        <w:rPr>
          <w:rFonts w:ascii="Times New Roman"/>
          <w:b w:val="false"/>
          <w:i w:val="false"/>
          <w:color w:val="000000"/>
          <w:sz w:val="28"/>
        </w:rPr>
        <w:t>
      салықтық түсiмдер бойынша 90 974 224 мың теңге;</w:t>
      </w:r>
    </w:p>
    <w:bookmarkEnd w:id="5"/>
    <w:bookmarkStart w:name="z13" w:id="6"/>
    <w:p>
      <w:pPr>
        <w:spacing w:after="0"/>
        <w:ind w:left="0"/>
        <w:jc w:val="both"/>
      </w:pPr>
      <w:r>
        <w:rPr>
          <w:rFonts w:ascii="Times New Roman"/>
          <w:b w:val="false"/>
          <w:i w:val="false"/>
          <w:color w:val="000000"/>
          <w:sz w:val="28"/>
        </w:rPr>
        <w:t>
      салықтық емес түсiмдер бойынша 5 772 846 мың теңге;</w:t>
      </w:r>
    </w:p>
    <w:bookmarkEnd w:id="6"/>
    <w:bookmarkStart w:name="z14" w:id="7"/>
    <w:p>
      <w:pPr>
        <w:spacing w:after="0"/>
        <w:ind w:left="0"/>
        <w:jc w:val="both"/>
      </w:pPr>
      <w:r>
        <w:rPr>
          <w:rFonts w:ascii="Times New Roman"/>
          <w:b w:val="false"/>
          <w:i w:val="false"/>
          <w:color w:val="000000"/>
          <w:sz w:val="28"/>
        </w:rPr>
        <w:t>
      негiзгi капиталды сатудан түсетін түсiмдер бойынша 610 мың теңге;</w:t>
      </w:r>
    </w:p>
    <w:bookmarkEnd w:id="7"/>
    <w:bookmarkStart w:name="z15" w:id="8"/>
    <w:p>
      <w:pPr>
        <w:spacing w:after="0"/>
        <w:ind w:left="0"/>
        <w:jc w:val="both"/>
      </w:pPr>
      <w:r>
        <w:rPr>
          <w:rFonts w:ascii="Times New Roman"/>
          <w:b w:val="false"/>
          <w:i w:val="false"/>
          <w:color w:val="000000"/>
          <w:sz w:val="28"/>
        </w:rPr>
        <w:t>
      трансферттер түсімдері бойынша 561 405 486 мың теңге;</w:t>
      </w:r>
    </w:p>
    <w:bookmarkEnd w:id="8"/>
    <w:bookmarkStart w:name="z16" w:id="9"/>
    <w:p>
      <w:pPr>
        <w:spacing w:after="0"/>
        <w:ind w:left="0"/>
        <w:jc w:val="both"/>
      </w:pPr>
      <w:r>
        <w:rPr>
          <w:rFonts w:ascii="Times New Roman"/>
          <w:b w:val="false"/>
          <w:i w:val="false"/>
          <w:color w:val="000000"/>
          <w:sz w:val="28"/>
        </w:rPr>
        <w:t>
      2) шығындар 655 426 844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33 105 178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36 991 379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3 886 201 мың теңге;</w:t>
      </w:r>
    </w:p>
    <w:bookmarkEnd w:id="12"/>
    <w:bookmarkStart w:name="z20" w:id="13"/>
    <w:p>
      <w:pPr>
        <w:spacing w:after="0"/>
        <w:ind w:left="0"/>
        <w:jc w:val="both"/>
      </w:pPr>
      <w:r>
        <w:rPr>
          <w:rFonts w:ascii="Times New Roman"/>
          <w:b w:val="false"/>
          <w:i w:val="false"/>
          <w:color w:val="000000"/>
          <w:sz w:val="28"/>
        </w:rPr>
        <w:t>
      4) қаржы активтерiмен жасалатын операциялар бойынша сальдо 7 400 288 мың теңге, оның ішінде:</w:t>
      </w:r>
    </w:p>
    <w:bookmarkEnd w:id="13"/>
    <w:bookmarkStart w:name="z21" w:id="14"/>
    <w:p>
      <w:pPr>
        <w:spacing w:after="0"/>
        <w:ind w:left="0"/>
        <w:jc w:val="both"/>
      </w:pPr>
      <w:r>
        <w:rPr>
          <w:rFonts w:ascii="Times New Roman"/>
          <w:b w:val="false"/>
          <w:i w:val="false"/>
          <w:color w:val="000000"/>
          <w:sz w:val="28"/>
        </w:rPr>
        <w:t>
      қаржылық активтерді сатып алу 7 400 288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37 779 144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37 772 937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32 936 379 мың теңге;</w:t>
      </w:r>
    </w:p>
    <w:bookmarkEnd w:id="18"/>
    <w:bookmarkStart w:name="z26" w:id="19"/>
    <w:p>
      <w:pPr>
        <w:spacing w:after="0"/>
        <w:ind w:left="0"/>
        <w:jc w:val="both"/>
      </w:pPr>
      <w:r>
        <w:rPr>
          <w:rFonts w:ascii="Times New Roman"/>
          <w:b w:val="false"/>
          <w:i w:val="false"/>
          <w:color w:val="000000"/>
          <w:sz w:val="28"/>
        </w:rPr>
        <w:t>
      қарыздарды өтеу 4 653 489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9 496 254 мың теңге.";</w:t>
      </w:r>
    </w:p>
    <w:bookmarkEnd w:id="20"/>
    <w:bookmarkStart w:name="z28"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 тармақтары жаңа редакцияда жазылсын:</w:t>
      </w:r>
    </w:p>
    <w:bookmarkEnd w:id="21"/>
    <w:bookmarkStart w:name="z29" w:id="22"/>
    <w:p>
      <w:pPr>
        <w:spacing w:after="0"/>
        <w:ind w:left="0"/>
        <w:jc w:val="both"/>
      </w:pPr>
      <w:r>
        <w:rPr>
          <w:rFonts w:ascii="Times New Roman"/>
          <w:b w:val="false"/>
          <w:i w:val="false"/>
          <w:color w:val="000000"/>
          <w:sz w:val="28"/>
        </w:rPr>
        <w:t>
       "2. Бірыңғай бюджеттік сыныптаудың кірістер сыныптамасының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коды бойынша түсімдер аудандар мен облыстық маңызы бар қала бойынша 100% мөлшерінде аудандық және облыстық маңызы бар қалалық бюджетке түсетіні белгіленсін.";</w:t>
      </w:r>
    </w:p>
    <w:bookmarkEnd w:id="22"/>
    <w:bookmarkStart w:name="z30" w:id="23"/>
    <w:p>
      <w:pPr>
        <w:spacing w:after="0"/>
        <w:ind w:left="0"/>
        <w:jc w:val="both"/>
      </w:pPr>
      <w:r>
        <w:rPr>
          <w:rFonts w:ascii="Times New Roman"/>
          <w:b w:val="false"/>
          <w:i w:val="false"/>
          <w:color w:val="000000"/>
          <w:sz w:val="28"/>
        </w:rPr>
        <w:t>
      "3. Бірыңғай бюджеттік сыныптаудың кірістер сыныптамасының "Төлем көзінен салық салынатын табыстардан ұсталатын жеке табыс салығы" және "Төлем көзінен салық салынбайтын шетелдік азаматтар табыстарынан ұсталатын жеке табыс салығы" кодтары бойынша түсімдер Балқаш ауданы бойынша 10% мөлшерінде, Еңбекшіқазақ ауданы бойынша 30% мөлшерінде, Жамбыл ауданы және Қонаев қаласы бойынша бойынша 70% мөлшерінде, Іле, Қарасай аудандары бойынша 95% мөлшерінде, Талғар ауданы бойынша 90% мөлшерінде, Ұйғыр ауданы бойынша 80% мөлшерінде облыстық бюджетке түсетіні, Райымбек және Кеген аудандары бойынша 100% аудандық бюджетке түсетіні белгіленсін.";</w:t>
      </w:r>
    </w:p>
    <w:bookmarkEnd w:id="23"/>
    <w:bookmarkStart w:name="z31" w:id="24"/>
    <w:p>
      <w:pPr>
        <w:spacing w:after="0"/>
        <w:ind w:left="0"/>
        <w:jc w:val="both"/>
      </w:pPr>
      <w:r>
        <w:rPr>
          <w:rFonts w:ascii="Times New Roman"/>
          <w:b w:val="false"/>
          <w:i w:val="false"/>
          <w:color w:val="000000"/>
          <w:sz w:val="28"/>
        </w:rPr>
        <w:t>
      "4. Бірыңғай бюджеттік сыныптаудың кірістер сыныптамасының "Әлеуметтік салық" коды бойынша түсімдер Балқаш ауданы бойынша 10% мөлшерінде, Еңбекшіқазақ ауданы бойынша 30% мөлшерінде, Жамбыл ауданы бойынша 70% мөлшерінде, Іле, Қарасай аудандары бойынша 95% мөлшерінде, Талғар ауданы бойынша 90% мөлшерінде, Ұйғыр ауданы бойынша 80% мөлшерінде облыстық бюджетке, Райымбек, Кеген аудандары және Қонаев қаласы бойынша 100% мөлшерінде аудандық және қалалық бюджетке түсетіні белгіленсін.";</w:t>
      </w:r>
    </w:p>
    <w:bookmarkEnd w:id="24"/>
    <w:bookmarkStart w:name="z32" w:id="2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 тармақтары жаңа редакцияда жазылсын:</w:t>
      </w:r>
    </w:p>
    <w:bookmarkEnd w:id="25"/>
    <w:bookmarkStart w:name="z33" w:id="26"/>
    <w:p>
      <w:pPr>
        <w:spacing w:after="0"/>
        <w:ind w:left="0"/>
        <w:jc w:val="both"/>
      </w:pPr>
      <w:r>
        <w:rPr>
          <w:rFonts w:ascii="Times New Roman"/>
          <w:b w:val="false"/>
          <w:i w:val="false"/>
          <w:color w:val="000000"/>
          <w:sz w:val="28"/>
        </w:rPr>
        <w:t>
       "8. 2023 жылға арналған облыстық бюджетте республикалық бюджеттен 7 981 201 мың теңге сомасында ағымдағы нысаналы трансферттер түсімдері көзделгені ескерілсін, оның ішінде:</w:t>
      </w:r>
    </w:p>
    <w:bookmarkEnd w:id="26"/>
    <w:bookmarkStart w:name="z34" w:id="27"/>
    <w:p>
      <w:pPr>
        <w:spacing w:after="0"/>
        <w:ind w:left="0"/>
        <w:jc w:val="both"/>
      </w:pPr>
      <w:r>
        <w:rPr>
          <w:rFonts w:ascii="Times New Roman"/>
          <w:b w:val="false"/>
          <w:i w:val="false"/>
          <w:color w:val="000000"/>
          <w:sz w:val="28"/>
        </w:rPr>
        <w:t>
      білім беруге 3 462 603 мың теңге;</w:t>
      </w:r>
    </w:p>
    <w:bookmarkEnd w:id="27"/>
    <w:bookmarkStart w:name="z35" w:id="28"/>
    <w:p>
      <w:pPr>
        <w:spacing w:after="0"/>
        <w:ind w:left="0"/>
        <w:jc w:val="both"/>
      </w:pPr>
      <w:r>
        <w:rPr>
          <w:rFonts w:ascii="Times New Roman"/>
          <w:b w:val="false"/>
          <w:i w:val="false"/>
          <w:color w:val="000000"/>
          <w:sz w:val="28"/>
        </w:rPr>
        <w:t>
      денсаулық сақтауға 424 980 мың теңге;</w:t>
      </w:r>
    </w:p>
    <w:bookmarkEnd w:id="28"/>
    <w:bookmarkStart w:name="z36" w:id="29"/>
    <w:p>
      <w:pPr>
        <w:spacing w:after="0"/>
        <w:ind w:left="0"/>
        <w:jc w:val="both"/>
      </w:pPr>
      <w:r>
        <w:rPr>
          <w:rFonts w:ascii="Times New Roman"/>
          <w:b w:val="false"/>
          <w:i w:val="false"/>
          <w:color w:val="000000"/>
          <w:sz w:val="28"/>
        </w:rPr>
        <w:t>
      әлеуметтік көмекке 91 944 мың теңге;</w:t>
      </w:r>
    </w:p>
    <w:bookmarkEnd w:id="29"/>
    <w:bookmarkStart w:name="z37" w:id="30"/>
    <w:p>
      <w:pPr>
        <w:spacing w:after="0"/>
        <w:ind w:left="0"/>
        <w:jc w:val="both"/>
      </w:pPr>
      <w:r>
        <w:rPr>
          <w:rFonts w:ascii="Times New Roman"/>
          <w:b w:val="false"/>
          <w:i w:val="false"/>
          <w:color w:val="000000"/>
          <w:sz w:val="28"/>
        </w:rPr>
        <w:t>
      халықтың әлеуметтік жағынан осал топтарына коммуналдық тұрғын үй қорынан тұрғын үй сатып алуға 2 688 000 мың теңге;</w:t>
      </w:r>
    </w:p>
    <w:bookmarkEnd w:id="30"/>
    <w:bookmarkStart w:name="z38" w:id="31"/>
    <w:p>
      <w:pPr>
        <w:spacing w:after="0"/>
        <w:ind w:left="0"/>
        <w:jc w:val="both"/>
      </w:pPr>
      <w:r>
        <w:rPr>
          <w:rFonts w:ascii="Times New Roman"/>
          <w:b w:val="false"/>
          <w:i w:val="false"/>
          <w:color w:val="000000"/>
          <w:sz w:val="28"/>
        </w:rPr>
        <w:t>
      жер учаскелерін мемлекет мұқтажы үшін алып қоюға 218 492 мың теңге;</w:t>
      </w:r>
    </w:p>
    <w:bookmarkEnd w:id="31"/>
    <w:bookmarkStart w:name="z39" w:id="32"/>
    <w:p>
      <w:pPr>
        <w:spacing w:after="0"/>
        <w:ind w:left="0"/>
        <w:jc w:val="both"/>
      </w:pPr>
      <w:r>
        <w:rPr>
          <w:rFonts w:ascii="Times New Roman"/>
          <w:b w:val="false"/>
          <w:i w:val="false"/>
          <w:color w:val="000000"/>
          <w:sz w:val="28"/>
        </w:rPr>
        <w:t>
      табиғатты қорғау және арнаулы мекемелер қызметкерлерінің жалақысын көтеруге 316 229 мың теңге;</w:t>
      </w:r>
    </w:p>
    <w:bookmarkEnd w:id="32"/>
    <w:bookmarkStart w:name="z40" w:id="33"/>
    <w:p>
      <w:pPr>
        <w:spacing w:after="0"/>
        <w:ind w:left="0"/>
        <w:jc w:val="both"/>
      </w:pPr>
      <w:r>
        <w:rPr>
          <w:rFonts w:ascii="Times New Roman"/>
          <w:b w:val="false"/>
          <w:i w:val="false"/>
          <w:color w:val="000000"/>
          <w:sz w:val="28"/>
        </w:rPr>
        <w:t>
      эпизоотияға қарсы іс-шаралар жүргізуге 483 776 мың теңге;</w:t>
      </w:r>
    </w:p>
    <w:bookmarkEnd w:id="33"/>
    <w:bookmarkStart w:name="z41" w:id="34"/>
    <w:p>
      <w:pPr>
        <w:spacing w:after="0"/>
        <w:ind w:left="0"/>
        <w:jc w:val="both"/>
      </w:pPr>
      <w:r>
        <w:rPr>
          <w:rFonts w:ascii="Times New Roman"/>
          <w:b w:val="false"/>
          <w:i w:val="false"/>
          <w:color w:val="000000"/>
          <w:sz w:val="28"/>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 295 177 мың теңге.";</w:t>
      </w:r>
    </w:p>
    <w:bookmarkEnd w:id="34"/>
    <w:bookmarkStart w:name="z42" w:id="35"/>
    <w:p>
      <w:pPr>
        <w:spacing w:after="0"/>
        <w:ind w:left="0"/>
        <w:jc w:val="both"/>
      </w:pPr>
      <w:r>
        <w:rPr>
          <w:rFonts w:ascii="Times New Roman"/>
          <w:b w:val="false"/>
          <w:i w:val="false"/>
          <w:color w:val="000000"/>
          <w:sz w:val="28"/>
        </w:rPr>
        <w:t>
      "9. 2023 жылға арналған облыстық бюджетте республикалық бюджеттен 112 423 285 мың теңге сомасында нысаналы даму трансферттер түсімдері көзделгені ескерілсін, оның ішінде:</w:t>
      </w:r>
    </w:p>
    <w:bookmarkEnd w:id="35"/>
    <w:bookmarkStart w:name="z43" w:id="36"/>
    <w:p>
      <w:pPr>
        <w:spacing w:after="0"/>
        <w:ind w:left="0"/>
        <w:jc w:val="both"/>
      </w:pPr>
      <w:r>
        <w:rPr>
          <w:rFonts w:ascii="Times New Roman"/>
          <w:b w:val="false"/>
          <w:i w:val="false"/>
          <w:color w:val="000000"/>
          <w:sz w:val="28"/>
        </w:rPr>
        <w:t>
      орта білім беру объектілерінің құрылысына 59 227 110 мың теңге;</w:t>
      </w:r>
    </w:p>
    <w:bookmarkEnd w:id="36"/>
    <w:bookmarkStart w:name="z44" w:id="37"/>
    <w:p>
      <w:pPr>
        <w:spacing w:after="0"/>
        <w:ind w:left="0"/>
        <w:jc w:val="both"/>
      </w:pPr>
      <w:r>
        <w:rPr>
          <w:rFonts w:ascii="Times New Roman"/>
          <w:b w:val="false"/>
          <w:i w:val="false"/>
          <w:color w:val="000000"/>
          <w:sz w:val="28"/>
        </w:rPr>
        <w:t>
      денсаулық сақтау объектілерін салу және реконструкциялауға 764 054 мың теңге;</w:t>
      </w:r>
    </w:p>
    <w:bookmarkEnd w:id="37"/>
    <w:bookmarkStart w:name="z45" w:id="38"/>
    <w:p>
      <w:pPr>
        <w:spacing w:after="0"/>
        <w:ind w:left="0"/>
        <w:jc w:val="both"/>
      </w:pPr>
      <w:r>
        <w:rPr>
          <w:rFonts w:ascii="Times New Roman"/>
          <w:b w:val="false"/>
          <w:i w:val="false"/>
          <w:color w:val="000000"/>
          <w:sz w:val="28"/>
        </w:rPr>
        <w:t>
      "Қуатты өңірлер – ел дамуының драйвері" ұлттық жобасы шеңберінде инженерлік-коммуникациялық инфрақұрылымды дамытуға және (немесе) жайластыруға 3 215 679 мың теңге;</w:t>
      </w:r>
    </w:p>
    <w:bookmarkEnd w:id="38"/>
    <w:bookmarkStart w:name="z46" w:id="39"/>
    <w:p>
      <w:pPr>
        <w:spacing w:after="0"/>
        <w:ind w:left="0"/>
        <w:jc w:val="both"/>
      </w:pPr>
      <w:r>
        <w:rPr>
          <w:rFonts w:ascii="Times New Roman"/>
          <w:b w:val="false"/>
          <w:i w:val="false"/>
          <w:color w:val="000000"/>
          <w:sz w:val="28"/>
        </w:rPr>
        <w:t>
      "Қуатты өңірлер – ел дамуының драйвері" ұлттық жобасы шеңберінде сумен жабдықтау және су бұру жүйелерін дамытуға 18 598 154 мың теңге;</w:t>
      </w:r>
    </w:p>
    <w:bookmarkEnd w:id="39"/>
    <w:bookmarkStart w:name="z47" w:id="40"/>
    <w:p>
      <w:pPr>
        <w:spacing w:after="0"/>
        <w:ind w:left="0"/>
        <w:jc w:val="both"/>
      </w:pPr>
      <w:r>
        <w:rPr>
          <w:rFonts w:ascii="Times New Roman"/>
          <w:b w:val="false"/>
          <w:i w:val="false"/>
          <w:color w:val="000000"/>
          <w:sz w:val="28"/>
        </w:rPr>
        <w:t>
      газ тасымалдау жүйесін дамытуға 1 303 063 мың теңге;</w:t>
      </w:r>
    </w:p>
    <w:bookmarkEnd w:id="40"/>
    <w:bookmarkStart w:name="z48" w:id="41"/>
    <w:p>
      <w:pPr>
        <w:spacing w:after="0"/>
        <w:ind w:left="0"/>
        <w:jc w:val="both"/>
      </w:pPr>
      <w:r>
        <w:rPr>
          <w:rFonts w:ascii="Times New Roman"/>
          <w:b w:val="false"/>
          <w:i w:val="false"/>
          <w:color w:val="000000"/>
          <w:sz w:val="28"/>
        </w:rPr>
        <w:t>
      жерүсті су ресурстарын ұлғайтуға 5 449 114 мың теңге;</w:t>
      </w:r>
    </w:p>
    <w:bookmarkEnd w:id="41"/>
    <w:bookmarkStart w:name="z49" w:id="42"/>
    <w:p>
      <w:pPr>
        <w:spacing w:after="0"/>
        <w:ind w:left="0"/>
        <w:jc w:val="both"/>
      </w:pPr>
      <w:r>
        <w:rPr>
          <w:rFonts w:ascii="Times New Roman"/>
          <w:b w:val="false"/>
          <w:i w:val="false"/>
          <w:color w:val="000000"/>
          <w:sz w:val="28"/>
        </w:rPr>
        <w:t>
      көліктік инфрақұрылымды дамытуға 10 805 005 мың теңге;</w:t>
      </w:r>
    </w:p>
    <w:bookmarkEnd w:id="42"/>
    <w:bookmarkStart w:name="z50" w:id="43"/>
    <w:p>
      <w:pPr>
        <w:spacing w:after="0"/>
        <w:ind w:left="0"/>
        <w:jc w:val="both"/>
      </w:pPr>
      <w:r>
        <w:rPr>
          <w:rFonts w:ascii="Times New Roman"/>
          <w:b w:val="false"/>
          <w:i w:val="false"/>
          <w:color w:val="000000"/>
          <w:sz w:val="28"/>
        </w:rPr>
        <w:t>
      2021 – 2025 жылдарға арналған кәсіпкерлікті дамыту жөніндегі ұлттық жобасы және басым жобаларға кредит беру тетігі шеңберінде іс-шараларды іске асыруға 508 612 мың теңге;</w:t>
      </w:r>
    </w:p>
    <w:bookmarkEnd w:id="43"/>
    <w:bookmarkStart w:name="z51" w:id="44"/>
    <w:p>
      <w:pPr>
        <w:spacing w:after="0"/>
        <w:ind w:left="0"/>
        <w:jc w:val="both"/>
      </w:pPr>
      <w:r>
        <w:rPr>
          <w:rFonts w:ascii="Times New Roman"/>
          <w:b w:val="false"/>
          <w:i w:val="false"/>
          <w:color w:val="000000"/>
          <w:sz w:val="28"/>
        </w:rPr>
        <w:t>
      шағын және моноқалалардағы бюджеттік инвестициялық жобаларды іске асыруға 177 902 мың теңге;</w:t>
      </w:r>
    </w:p>
    <w:bookmarkEnd w:id="44"/>
    <w:bookmarkStart w:name="z52" w:id="45"/>
    <w:p>
      <w:pPr>
        <w:spacing w:after="0"/>
        <w:ind w:left="0"/>
        <w:jc w:val="both"/>
      </w:pPr>
      <w:r>
        <w:rPr>
          <w:rFonts w:ascii="Times New Roman"/>
          <w:b w:val="false"/>
          <w:i w:val="false"/>
          <w:color w:val="000000"/>
          <w:sz w:val="28"/>
        </w:rPr>
        <w:t>
      облыс орталықтарында, моно-, шағын қалалар мен ауылдық аумақтарда инженерлік, көліктік және әлеуметтік инфрақұрылымды дамыту жөніндегі іс-шараларды іске асыруға 3 293 142 мың теңге;</w:t>
      </w:r>
    </w:p>
    <w:bookmarkEnd w:id="45"/>
    <w:bookmarkStart w:name="z53" w:id="46"/>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 9 081 450 мың теңге.";</w:t>
      </w:r>
    </w:p>
    <w:bookmarkEnd w:id="46"/>
    <w:bookmarkStart w:name="z54" w:id="4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13</w:t>
      </w:r>
      <w:r>
        <w:rPr>
          <w:rFonts w:ascii="Times New Roman"/>
          <w:b w:val="false"/>
          <w:i w:val="false"/>
          <w:color w:val="000000"/>
          <w:sz w:val="28"/>
        </w:rPr>
        <w:t xml:space="preserve"> - тармағы жаңа редакцияда жазылсын:</w:t>
      </w:r>
    </w:p>
    <w:bookmarkEnd w:id="47"/>
    <w:bookmarkStart w:name="z55" w:id="48"/>
    <w:p>
      <w:pPr>
        <w:spacing w:after="0"/>
        <w:ind w:left="0"/>
        <w:jc w:val="both"/>
      </w:pPr>
      <w:r>
        <w:rPr>
          <w:rFonts w:ascii="Times New Roman"/>
          <w:b w:val="false"/>
          <w:i w:val="false"/>
          <w:color w:val="000000"/>
          <w:sz w:val="28"/>
        </w:rPr>
        <w:t>
       "13. 2023 жылға арналған облыстық бюджетте аудандық (облыстық маңызы бар қала) бюджеттерге берілетін ағымдағы нысаналы трансферттердің көзделгені ескерілсін, оның ішінде:</w:t>
      </w:r>
    </w:p>
    <w:bookmarkEnd w:id="48"/>
    <w:bookmarkStart w:name="z56" w:id="49"/>
    <w:p>
      <w:pPr>
        <w:spacing w:after="0"/>
        <w:ind w:left="0"/>
        <w:jc w:val="both"/>
      </w:pPr>
      <w:r>
        <w:rPr>
          <w:rFonts w:ascii="Times New Roman"/>
          <w:b w:val="false"/>
          <w:i w:val="false"/>
          <w:color w:val="000000"/>
          <w:sz w:val="28"/>
        </w:rPr>
        <w:t>
      мамандарды әлеуметтік қолдау көрсету шараларын іске асыруға;</w:t>
      </w:r>
    </w:p>
    <w:bookmarkEnd w:id="49"/>
    <w:bookmarkStart w:name="z57" w:id="50"/>
    <w:p>
      <w:pPr>
        <w:spacing w:after="0"/>
        <w:ind w:left="0"/>
        <w:jc w:val="both"/>
      </w:pPr>
      <w:r>
        <w:rPr>
          <w:rFonts w:ascii="Times New Roman"/>
          <w:b w:val="false"/>
          <w:i w:val="false"/>
          <w:color w:val="000000"/>
          <w:sz w:val="28"/>
        </w:rPr>
        <w:t>
      мемлекеттік органдардың ағымдағы шығындарына;</w:t>
      </w:r>
    </w:p>
    <w:bookmarkEnd w:id="50"/>
    <w:bookmarkStart w:name="z58" w:id="51"/>
    <w:p>
      <w:pPr>
        <w:spacing w:after="0"/>
        <w:ind w:left="0"/>
        <w:jc w:val="both"/>
      </w:pPr>
      <w:r>
        <w:rPr>
          <w:rFonts w:ascii="Times New Roman"/>
          <w:b w:val="false"/>
          <w:i w:val="false"/>
          <w:color w:val="000000"/>
          <w:sz w:val="28"/>
        </w:rPr>
        <w:t>
      заңнаманың өзгеруіне байланысты аудандық бюджеттерден, облыстық маңызы бар қаланың бюджетінен түсетін трансферттер;</w:t>
      </w:r>
    </w:p>
    <w:bookmarkEnd w:id="51"/>
    <w:bookmarkStart w:name="z59" w:id="52"/>
    <w:p>
      <w:pPr>
        <w:spacing w:after="0"/>
        <w:ind w:left="0"/>
        <w:jc w:val="both"/>
      </w:pPr>
      <w:r>
        <w:rPr>
          <w:rFonts w:ascii="Times New Roman"/>
          <w:b w:val="false"/>
          <w:i w:val="false"/>
          <w:color w:val="000000"/>
          <w:sz w:val="28"/>
        </w:rPr>
        <w:t>
      жергілікті бюджеттердің теңгерімділігін қамтамасыз етуге;</w:t>
      </w:r>
    </w:p>
    <w:bookmarkEnd w:id="52"/>
    <w:bookmarkStart w:name="z60" w:id="53"/>
    <w:p>
      <w:pPr>
        <w:spacing w:after="0"/>
        <w:ind w:left="0"/>
        <w:jc w:val="both"/>
      </w:pPr>
      <w:r>
        <w:rPr>
          <w:rFonts w:ascii="Times New Roman"/>
          <w:b w:val="false"/>
          <w:i w:val="false"/>
          <w:color w:val="000000"/>
          <w:sz w:val="28"/>
        </w:rPr>
        <w:t>
      азаматтарға "7-20-25" бағдарламасы бойынша бастапқы жарнасының бөлігін төлеу үшін әлеуметтік көмек көрсетуге;</w:t>
      </w:r>
    </w:p>
    <w:bookmarkEnd w:id="53"/>
    <w:bookmarkStart w:name="z61" w:id="54"/>
    <w:p>
      <w:pPr>
        <w:spacing w:after="0"/>
        <w:ind w:left="0"/>
        <w:jc w:val="both"/>
      </w:pPr>
      <w:r>
        <w:rPr>
          <w:rFonts w:ascii="Times New Roman"/>
          <w:b w:val="false"/>
          <w:i w:val="false"/>
          <w:color w:val="000000"/>
          <w:sz w:val="28"/>
        </w:rPr>
        <w:t>
      халыққа әлеуметтік көмек көрсетуге;</w:t>
      </w:r>
    </w:p>
    <w:bookmarkEnd w:id="54"/>
    <w:bookmarkStart w:name="z62" w:id="55"/>
    <w:p>
      <w:pPr>
        <w:spacing w:after="0"/>
        <w:ind w:left="0"/>
        <w:jc w:val="both"/>
      </w:pPr>
      <w:r>
        <w:rPr>
          <w:rFonts w:ascii="Times New Roman"/>
          <w:b w:val="false"/>
          <w:i w:val="false"/>
          <w:color w:val="000000"/>
          <w:sz w:val="28"/>
        </w:rPr>
        <w:t>
      мемлекеттік атаулы әлеуметтік көмек төлеуге;</w:t>
      </w:r>
    </w:p>
    <w:bookmarkEnd w:id="55"/>
    <w:bookmarkStart w:name="z63" w:id="56"/>
    <w:p>
      <w:pPr>
        <w:spacing w:after="0"/>
        <w:ind w:left="0"/>
        <w:jc w:val="both"/>
      </w:pPr>
      <w:r>
        <w:rPr>
          <w:rFonts w:ascii="Times New Roman"/>
          <w:b w:val="false"/>
          <w:i w:val="false"/>
          <w:color w:val="000000"/>
          <w:sz w:val="28"/>
        </w:rPr>
        <w:t>
      мәдениет саласында іс-шараларды іске асыруға;</w:t>
      </w:r>
    </w:p>
    <w:bookmarkEnd w:id="56"/>
    <w:bookmarkStart w:name="z64" w:id="57"/>
    <w:p>
      <w:pPr>
        <w:spacing w:after="0"/>
        <w:ind w:left="0"/>
        <w:jc w:val="both"/>
      </w:pPr>
      <w:r>
        <w:rPr>
          <w:rFonts w:ascii="Times New Roman"/>
          <w:b w:val="false"/>
          <w:i w:val="false"/>
          <w:color w:val="000000"/>
          <w:sz w:val="28"/>
        </w:rPr>
        <w:t>
      тұрғын үй-коммуналдық шаруашылық саласында іс-шараларды іске асыруға;</w:t>
      </w:r>
    </w:p>
    <w:bookmarkEnd w:id="57"/>
    <w:bookmarkStart w:name="z65" w:id="58"/>
    <w:p>
      <w:pPr>
        <w:spacing w:after="0"/>
        <w:ind w:left="0"/>
        <w:jc w:val="both"/>
      </w:pPr>
      <w:r>
        <w:rPr>
          <w:rFonts w:ascii="Times New Roman"/>
          <w:b w:val="false"/>
          <w:i w:val="false"/>
          <w:color w:val="000000"/>
          <w:sz w:val="28"/>
        </w:rPr>
        <w:t>
      Қазақстан Республикасында мүгедектігі бар адамдардың құқықтарын қамтамасыз етуге және өмір сүру сапасын жақсартуға;</w:t>
      </w:r>
    </w:p>
    <w:bookmarkEnd w:id="58"/>
    <w:bookmarkStart w:name="z66" w:id="59"/>
    <w:p>
      <w:pPr>
        <w:spacing w:after="0"/>
        <w:ind w:left="0"/>
        <w:jc w:val="both"/>
      </w:pPr>
      <w:r>
        <w:rPr>
          <w:rFonts w:ascii="Times New Roman"/>
          <w:b w:val="false"/>
          <w:i w:val="false"/>
          <w:color w:val="000000"/>
          <w:sz w:val="28"/>
        </w:rPr>
        <w:t>
      жер учаскелерін мемлекет мұқтажы үшін алып қоюға;</w:t>
      </w:r>
    </w:p>
    <w:bookmarkEnd w:id="59"/>
    <w:bookmarkStart w:name="z67" w:id="60"/>
    <w:p>
      <w:pPr>
        <w:spacing w:after="0"/>
        <w:ind w:left="0"/>
        <w:jc w:val="both"/>
      </w:pPr>
      <w:r>
        <w:rPr>
          <w:rFonts w:ascii="Times New Roman"/>
          <w:b w:val="false"/>
          <w:i w:val="false"/>
          <w:color w:val="000000"/>
          <w:sz w:val="28"/>
        </w:rPr>
        <w:t>
      халықтың әлеуметтік жағынан осал топтарына коммуналдық тұрғын үй қорынан тұрғын үй сатып алуға;</w:t>
      </w:r>
    </w:p>
    <w:bookmarkEnd w:id="60"/>
    <w:bookmarkStart w:name="z68" w:id="61"/>
    <w:p>
      <w:pPr>
        <w:spacing w:after="0"/>
        <w:ind w:left="0"/>
        <w:jc w:val="both"/>
      </w:pPr>
      <w:r>
        <w:rPr>
          <w:rFonts w:ascii="Times New Roman"/>
          <w:b w:val="false"/>
          <w:i w:val="false"/>
          <w:color w:val="000000"/>
          <w:sz w:val="28"/>
        </w:rPr>
        <w:t>
      көлік инфрақұрылымы саласында іс-шараларды іске асыруға.</w:t>
      </w:r>
    </w:p>
    <w:bookmarkEnd w:id="61"/>
    <w:bookmarkStart w:name="z69" w:id="62"/>
    <w:p>
      <w:pPr>
        <w:spacing w:after="0"/>
        <w:ind w:left="0"/>
        <w:jc w:val="both"/>
      </w:pPr>
      <w:r>
        <w:rPr>
          <w:rFonts w:ascii="Times New Roman"/>
          <w:b w:val="false"/>
          <w:i w:val="false"/>
          <w:color w:val="000000"/>
          <w:sz w:val="28"/>
        </w:rPr>
        <w:t>
      Көрсетілген трансфертті аудандық (облыстық маңызы бар қала) бюджеттерге бөлу Алматы облысы әкімдігінің қаулысы негізінде айқындалады.";</w:t>
      </w:r>
    </w:p>
    <w:bookmarkEnd w:id="62"/>
    <w:bookmarkStart w:name="z70" w:id="6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 тармақтары жаңа редакцияда жазылсын:</w:t>
      </w:r>
    </w:p>
    <w:bookmarkEnd w:id="63"/>
    <w:bookmarkStart w:name="z71" w:id="64"/>
    <w:p>
      <w:pPr>
        <w:spacing w:after="0"/>
        <w:ind w:left="0"/>
        <w:jc w:val="both"/>
      </w:pPr>
      <w:r>
        <w:rPr>
          <w:rFonts w:ascii="Times New Roman"/>
          <w:b w:val="false"/>
          <w:i w:val="false"/>
          <w:color w:val="000000"/>
          <w:sz w:val="28"/>
        </w:rPr>
        <w:t>
       "15. 2023 жылға арналған облыстық бюджетте аудандық (облыстық маңызы бар қала) бюджеттерге кредиттер көзделгені ескерілсін, оның ішінде:</w:t>
      </w:r>
    </w:p>
    <w:bookmarkEnd w:id="64"/>
    <w:bookmarkStart w:name="z72" w:id="65"/>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атқарушы органдарға берілетін бюджеттік кредиттер;</w:t>
      </w:r>
    </w:p>
    <w:bookmarkEnd w:id="65"/>
    <w:bookmarkStart w:name="z73" w:id="66"/>
    <w:p>
      <w:pPr>
        <w:spacing w:after="0"/>
        <w:ind w:left="0"/>
        <w:jc w:val="both"/>
      </w:pPr>
      <w:r>
        <w:rPr>
          <w:rFonts w:ascii="Times New Roman"/>
          <w:b w:val="false"/>
          <w:i w:val="false"/>
          <w:color w:val="000000"/>
          <w:sz w:val="28"/>
        </w:rPr>
        <w:t>
      тұрғын үй жобалауға және (немесе) салуға берілетін бюджеттік кредиттер.</w:t>
      </w:r>
    </w:p>
    <w:bookmarkEnd w:id="66"/>
    <w:bookmarkStart w:name="z74" w:id="67"/>
    <w:p>
      <w:pPr>
        <w:spacing w:after="0"/>
        <w:ind w:left="0"/>
        <w:jc w:val="both"/>
      </w:pPr>
      <w:r>
        <w:rPr>
          <w:rFonts w:ascii="Times New Roman"/>
          <w:b w:val="false"/>
          <w:i w:val="false"/>
          <w:color w:val="000000"/>
          <w:sz w:val="28"/>
        </w:rPr>
        <w:t>
      Көрсетілген кредиттерді аудандық (облыстық маңызы бар қала) бюджеттеріне бөлу Алматы облысы әкімдігінің қаулысы негізінде айқындалады.";</w:t>
      </w:r>
    </w:p>
    <w:bookmarkEnd w:id="67"/>
    <w:bookmarkStart w:name="z75" w:id="68"/>
    <w:p>
      <w:pPr>
        <w:spacing w:after="0"/>
        <w:ind w:left="0"/>
        <w:jc w:val="both"/>
      </w:pPr>
      <w:r>
        <w:rPr>
          <w:rFonts w:ascii="Times New Roman"/>
          <w:b w:val="false"/>
          <w:i w:val="false"/>
          <w:color w:val="000000"/>
          <w:sz w:val="28"/>
        </w:rPr>
        <w:t>
      "16. 2023 жылға арналған облыстық бюджетте қоршаған ортаны қорғау және объектілерді дамыту жөніндегі іс-шараларды өткізуге 897 257 мың теңге сомасында көзделсін.";</w:t>
      </w:r>
    </w:p>
    <w:bookmarkEnd w:id="68"/>
    <w:bookmarkStart w:name="z76" w:id="69"/>
    <w:p>
      <w:pPr>
        <w:spacing w:after="0"/>
        <w:ind w:left="0"/>
        <w:jc w:val="both"/>
      </w:pPr>
      <w:r>
        <w:rPr>
          <w:rFonts w:ascii="Times New Roman"/>
          <w:b w:val="false"/>
          <w:i w:val="false"/>
          <w:color w:val="000000"/>
          <w:sz w:val="28"/>
        </w:rPr>
        <w:t>
      "17. 2023 жылға арналған облыстық бюджетте автомобиль жолдарының жұмыс істеуін қамтамасыз етуге және көлік инфрақұрылымын дамытуға 28 126 284 мың теңге сомасында көзделсін.";</w:t>
      </w:r>
    </w:p>
    <w:bookmarkEnd w:id="69"/>
    <w:bookmarkStart w:name="z77" w:id="70"/>
    <w:p>
      <w:pPr>
        <w:spacing w:after="0"/>
        <w:ind w:left="0"/>
        <w:jc w:val="both"/>
      </w:pPr>
      <w:r>
        <w:rPr>
          <w:rFonts w:ascii="Times New Roman"/>
          <w:b w:val="false"/>
          <w:i w:val="false"/>
          <w:color w:val="000000"/>
          <w:sz w:val="28"/>
        </w:rPr>
        <w:t>
      "18. Алматы облысы әкімдігінің 2023 жылға арналған резервi 1 628 679 мың теңге сомасында бекітілсін.".</w:t>
      </w:r>
    </w:p>
    <w:bookmarkEnd w:id="70"/>
    <w:bookmarkStart w:name="z78" w:id="7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71"/>
    <w:bookmarkStart w:name="z79" w:id="72"/>
    <w:p>
      <w:pPr>
        <w:spacing w:after="0"/>
        <w:ind w:left="0"/>
        <w:jc w:val="both"/>
      </w:pPr>
      <w:r>
        <w:rPr>
          <w:rFonts w:ascii="Times New Roman"/>
          <w:b w:val="false"/>
          <w:i w:val="false"/>
          <w:color w:val="000000"/>
          <w:sz w:val="28"/>
        </w:rPr>
        <w:t>
      3. Осы шешім 2023 жылғы 1 қаңтардан бастап қолданысқа енгiзiледi.</w:t>
      </w:r>
    </w:p>
    <w:bookmarkEnd w:id="7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Байедилов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2023 жылғы "___" _________ "Алматы облыстық мәслихатының 2022 жылғы 13 желтоқсандағы "Алматы облысының 2023-2025 жылдарға арналған облыстық бюджеті туралы" № 31-147 шешіміне өзгерістер енгізу туралы" № _____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2022 жылғы 13 желтоқсандағы "Алматы облысының 2023-2025 жылдарға арналған облыстық бюджеті туралы" № 31-147 шешімімен бекітілген 1-қосымша</w:t>
            </w:r>
          </w:p>
        </w:tc>
      </w:tr>
    </w:tbl>
    <w:bookmarkStart w:name="z83" w:id="73"/>
    <w:p>
      <w:pPr>
        <w:spacing w:after="0"/>
        <w:ind w:left="0"/>
        <w:jc w:val="left"/>
      </w:pPr>
      <w:r>
        <w:rPr>
          <w:rFonts w:ascii="Times New Roman"/>
          <w:b/>
          <w:i w:val="false"/>
          <w:color w:val="000000"/>
        </w:rPr>
        <w:t xml:space="preserve"> Алматы облысының 2023 жылға арналған облыстық бюджеті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96"/>
        <w:gridCol w:w="396"/>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4"/>
          <w:p>
            <w:pPr>
              <w:spacing w:after="20"/>
              <w:ind w:left="20"/>
              <w:jc w:val="both"/>
            </w:pPr>
            <w:r>
              <w:rPr>
                <w:rFonts w:ascii="Times New Roman"/>
                <w:b w:val="false"/>
                <w:i w:val="false"/>
                <w:color w:val="000000"/>
                <w:sz w:val="20"/>
              </w:rPr>
              <w:t>
 </w:t>
            </w:r>
          </w:p>
          <w:bookmarkEnd w:id="74"/>
          <w:p>
            <w:pPr>
              <w:spacing w:after="20"/>
              <w:ind w:left="20"/>
              <w:jc w:val="both"/>
            </w:pPr>
            <w:r>
              <w:rPr>
                <w:rFonts w:ascii="Times New Roman"/>
                <w:b w:val="false"/>
                <w:i w:val="false"/>
                <w:color w:val="000000"/>
                <w:sz w:val="20"/>
              </w:rPr>
              <w:t>
Сомасы, мың теңге</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658 153 166</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90 974 224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60 946 947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60 946 947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28 086 118</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28 086 118</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1 941 159</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1 794 829</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146 330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5 772 846</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2 183 100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106 240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2 067 110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3 155 565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3 155 565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432 986</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432 986</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561 405 486</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255 245 292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255 245 292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306 160 194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306 160 194</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5"/>
          <w:p>
            <w:pPr>
              <w:spacing w:after="20"/>
              <w:ind w:left="20"/>
              <w:jc w:val="both"/>
            </w:pPr>
            <w:r>
              <w:rPr>
                <w:rFonts w:ascii="Times New Roman"/>
                <w:b w:val="false"/>
                <w:i w:val="false"/>
                <w:color w:val="000000"/>
                <w:sz w:val="20"/>
              </w:rPr>
              <w:t>
 </w:t>
            </w:r>
          </w:p>
          <w:bookmarkEnd w:id="75"/>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655 426 844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20 338 356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6 449 139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5 596 388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3 050 822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1 309 681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399 384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12 820 576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12 820 576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12 196 369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1 679 423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1 509 723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17 361 617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17 361 617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17 361 617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11 984 560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5 374 057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367 427 954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54 388 485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54 388 485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54 285 943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283 755 805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211 376 193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4 035 132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2 856 696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186 511 249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1 201 659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15 237 864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63 519 475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объектілерін сейсмикалық күшейту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3 837 042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59 681 949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8 860 137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8 860 137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10 785 054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10 361 443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9 985 435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1 085 561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16 526 724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16 526 724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610 194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3 360 715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798 497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1 115 790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8 441 868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18 337 189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6 624 479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4 378 289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686 349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1 527 901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2 246 190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2 246 190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3 615 046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3 615 046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3 615 046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7 550 470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7 550 470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6 541 482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13 017 009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4 861 037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4 016 006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2 172 154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616 359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803 627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461 499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3 877 871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3 877 871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3 877 871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4 278 101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4 144 928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2 513 079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41 564 969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жалға алынған тұрғын үй үшін азаматтардың жекелеген санаттарына төлемдер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41 510 494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2 245 918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2 245 918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39 264 576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1 102 409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283 627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2 863 185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34 474 158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21 745 479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8 777 462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8 762 462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7 330 895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621 783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809 784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6 309 449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870 134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870 134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5 439 315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4 019 409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3 676 964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545 641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398 398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1 574 579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632 442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1 358 233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1 358 233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602 491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838 972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471 848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5 969 208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1 767 514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1 767 514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1 737 486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4 201 694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4 201 694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4 201 694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49 003 739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44 018 336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31 561 338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1 191 773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4 742 653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532 912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8 027 354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8 027 354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4 429 644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3 694 416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1 057 301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2 215 696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1 054 678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объетілерін дамыту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25 834 885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25 834 885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21 724 225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253 454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18 781 921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4 002 470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3 894 006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30 835 411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28 126 284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28 126 284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11 129 302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4 936 857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12 060 125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2 709 127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2 709 127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2 086 432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427 445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24 069 527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523 909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523 909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523 909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5 395 370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4 724 791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474 308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2 574 865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1 129 818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670 579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670 579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18 150 248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1 628 679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1 628 679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5 364 101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5 124 961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4 621 307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4 621 307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5 697 723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5 697 723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2 378 746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2 378 746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2 378 746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2 358 274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15 863 332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15 863 332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15 863 332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12 891 190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1 328 912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33 105 178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36 991 379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6 387 511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6 387 511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6 387 511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6 387 511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28 728 868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23 267 643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23 267 643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8 267 643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5 461 225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4 055 000</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6"/>
          <w:p>
            <w:pPr>
              <w:spacing w:after="20"/>
              <w:ind w:left="20"/>
              <w:jc w:val="both"/>
            </w:pPr>
            <w:r>
              <w:rPr>
                <w:rFonts w:ascii="Times New Roman"/>
                <w:b w:val="false"/>
                <w:i w:val="false"/>
                <w:color w:val="000000"/>
                <w:sz w:val="20"/>
              </w:rPr>
              <w:t>
 </w:t>
            </w:r>
          </w:p>
          <w:bookmarkEnd w:id="76"/>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3 886 201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3 886 201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3 886 201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3 886 198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7"/>
          <w:p>
            <w:pPr>
              <w:spacing w:after="20"/>
              <w:ind w:left="20"/>
              <w:jc w:val="both"/>
            </w:pPr>
            <w:r>
              <w:rPr>
                <w:rFonts w:ascii="Times New Roman"/>
                <w:b w:val="false"/>
                <w:i w:val="false"/>
                <w:color w:val="000000"/>
                <w:sz w:val="20"/>
              </w:rPr>
              <w:t>
 </w:t>
            </w:r>
          </w:p>
          <w:bookmarkEnd w:id="77"/>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7 400 288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7 400 288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7 400 288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7 400 288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897 225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897 225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5 100 913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5 100 913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552 150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552 150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8"/>
          <w:p>
            <w:pPr>
              <w:spacing w:after="20"/>
              <w:ind w:left="20"/>
              <w:jc w:val="both"/>
            </w:pPr>
            <w:r>
              <w:rPr>
                <w:rFonts w:ascii="Times New Roman"/>
                <w:b w:val="false"/>
                <w:i w:val="false"/>
                <w:color w:val="000000"/>
                <w:sz w:val="20"/>
              </w:rPr>
              <w:t>
 </w:t>
            </w:r>
          </w:p>
          <w:bookmarkEnd w:id="78"/>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9"/>
          <w:p>
            <w:pPr>
              <w:spacing w:after="20"/>
              <w:ind w:left="20"/>
              <w:jc w:val="both"/>
            </w:pPr>
            <w:r>
              <w:rPr>
                <w:rFonts w:ascii="Times New Roman"/>
                <w:b w:val="false"/>
                <w:i w:val="false"/>
                <w:color w:val="000000"/>
                <w:sz w:val="20"/>
              </w:rPr>
              <w:t>
 </w:t>
            </w:r>
          </w:p>
          <w:bookmarkEnd w:id="79"/>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- 37 779 144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37 779 144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32 936 379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32 936 379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6 387 511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26 548 868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9 496 254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9 496 254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9 496 254</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4 653 489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4 653 489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4 653 489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4 653 489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2 105 546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2 547 940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