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0e15" w14:textId="8290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 мәслихатының 2022 жылғы 27 желтоқсандағы "Қонаев қаласының 2023-2025 жылдарға арналған бюджеті туралы" № 35-100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2023 жылғы 24 мамырдағы № 4-13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Қонаев қаласы мәслихатының "Қонаев қаласының 2023-2025 жылдарға арналған бюджеті туралы"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35-100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Қонаев қаласының бюджеті тиісінше осы шешімнің 1, 2, 3-қосымшаларына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40 881 682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20 842 088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65 676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250 000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19 723 918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45 256 043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44 018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51 750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7 732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122 604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122 604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4 540 983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4 540 983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3 617 354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257 091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1 180 720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Қонаев қаласы әкімдігінің 2023 жылға арналған резерві 392 294 мың теңге сомасында бекітілсін.".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Қонаев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24 мамырдағы № 4-13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2022 жылғы 27 желтоқсандағы № 35-100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Қонаев қаласының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40 881 682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20 842 088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18 973 840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18 871 840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19 723 918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19 718 720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-4 540 983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