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abe8" w14:textId="7b5a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"Қонаев қаласы мәслихатының 2022 жылғы 29 желтоқсандағы "Қонаев қаласы ауылдық округтерінің 2023-2025 жылдарға арналған бюджеттері туралы" № 36-101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24 шілдедегі № 8-28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2022 жылғы 29 желтоқсандағы "Қонаев қаласы ауылдық округтерінің 2023-2025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№ 36-101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Заречный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210 500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17 550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192 950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213 920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3 420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3 420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3 420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Шеңгелді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158 848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23 290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135 558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160 626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1 778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1 778 мың теңге, оның ішінде: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1 778 мың теңге".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 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24 шілдедегі № 8-28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29 желтоқсандағы № 36-101 шешіміне 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24 шілдедегі № 8-28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қалалық мәслихатының 2022 жылғы 29 желтоқсандағы № 36-101 шешіміне 4-қосымша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Шеңгелді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