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2f94b" w14:textId="1e2f9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"Нысаналы топтарға жататын адамдардың қосымша тізбесін белгілеу туралы" Алматы облысы Қапшағай қаласы әкімдігінің 2015 жылғы 09 қарашадағы № 599 қаулының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Қонаев қаласы әкімдігінің 2023 жылғы 26 желтоқсандағы № 1292 қаулысы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Әлеуметтік кодексіне, "Қазақстан Республикасындағы жергілікті мемлекеттік басқару және өзін-өзі басқару туралы" Қазақстан Республикасы Заңының 37 – бабы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Қонаев қаласының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"Нысаналы топтарға жататын адамдардың қосымша тізбесін белгілеу туралы" Алматы облысы Қапшағай қаласы әкімдігінің 2015 жылғы 09 қарашадағы </w:t>
      </w:r>
      <w:r>
        <w:rPr>
          <w:rFonts w:ascii="Times New Roman"/>
          <w:b w:val="false"/>
          <w:i w:val="false"/>
          <w:color w:val="000000"/>
          <w:sz w:val="28"/>
        </w:rPr>
        <w:t>№ 599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Қонаев қаласы әкімінің орынбасарына жүктелсін.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Құматаев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