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97f3" w14:textId="56a9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Қонаев қаласы мәслихатының 2022 жылғы 27 желтоқсандағы "Қонаев қаласының 2023-2025 жылдарға арналған бюджеті туралы" № 35-100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Қонаев қалалық мәслихатының 2023 жылғы 25 желтоқсандағы № 15-47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Қонаев қаласының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Қонаев қаласы мәслихатының "Қонаев қаласының 2023-2025 жылдарға арналған бюджеті туралы" 2022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35-100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Қонаев қаласының бюджеті тиісінше осы шешімнің 1, 2, 3-қосымшаларына сәйкес, оның ішінде 2023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40 877 497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19 955 263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64 957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201 783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20 655 494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42 705 284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(-) 8 667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8 667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122 604 мың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122 604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(-) 1 941 724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1 941 724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1 019 030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258 026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1 180 720 мың теңге.";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Қонаев қаласы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2023 жылғы 25 желтоқсандағы № 15-47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2022 жылғы 27 желтоқсандағы № 35-100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Қонаев қаласының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40 877 497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19 955 263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13 549 258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4 178 081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9 371 177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4 594 004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4 594 004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1 046 878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642 181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294 792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496 142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268 981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268 981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201 783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20 655 494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20 650 296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20 650 296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42 705 284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Мемлекеттің қаржы активтерін сатудан түсетін түсімдер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-1 941 724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1 180 720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