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624a" w14:textId="4ca6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Қонаев қаласы мәслихатының 2022 жылғы 27 желтоқсандағы "Қонаев қаласының 2023-2025 жылдарға арналған бюджеті туралы" № 35-100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қаласы мәслихатының 2023 жылғы 17 қаңтардағы № 37-109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Қонаев қаласының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Қонаев қаласы мәслихатының "Қонаев қаласының 2023-2025 жылдарға арналған бюджеті туралы"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35-100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Қонаев қаласының бюджеті тиісінше осы шешімнің 1, 2, 3-қосымшаларына сәйкес, оның ішінде 2023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24 835 841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20 842 088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65 676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250 000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3 678 077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28 152 087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44 018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51 750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7 732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3 360 264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3 360 264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3 617 354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257 090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Қонаев қаласы маслихатының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2023 жылғы 17 қаңтардағы № 37-109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2022 жылғы 27 желтоқсандағы № 35-100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Қонаев қаласының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24 835 841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20 842 088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18 973 840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18 871 840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1 033 988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3 678 077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3 678 077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-3 360 264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