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264f" w14:textId="e2e2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2023 жылғы 06 қаңтарындағы № 32-119 "Балқаш ауданының ауылдық окруктерінің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7 тамыздағы № 6-24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Балқащ аудандық мәслихатының "Балқаш ауданының ауылдық округтерінің 2023-2025 жылдарға арналған бюджеттері туралы" 2023 жылғы 06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Ақдала ауылдық округінің 2023-2025 жылдарға арналған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46 085мың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7041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39 044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12 441мың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26603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55 834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9751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Балқаш ауданы Ақжар ауылдық округінің 2023-2025 жылдарға арналған бюджеті тиісінше осы шешімнің 4, 5 және 6-қосымшаларына сәйкес, оның ішінде 2023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42 250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3945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38 305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11 449мың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26856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42 698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448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448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ауданы Ақкөл ауылдық округінің 2023-2025 жылдарға арналған бюджеті тиісінше осы шешімнің 7, 8 және 9-қосымшаларына сәйкес, оның ішінде 2023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39 520мың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35 750мың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9 869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25881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39 616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Балқаш ауданы Бақанас ауылдық округінің 2023-2025 жылдарға арналған бюджеті тиісінше осы шешімнің 10, 11 және 12-қосымшаларына сәйкес, оның ішінде 2023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128 128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30762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97 366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44 243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53123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131 736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3608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3608 мың теңге.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Балқаш ауданы Бақбақты ауылдық округінің 2023-2025 жылдарға арналған бюджеті тиісінше осы шешімнің 13, 14 және 15-қосымшаларына сәйкес, оның ішінде 2023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49 027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17 946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31 081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30171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51906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2879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2879 мың теңге.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Балқаш ауданы Балатопар ауылдық округінің 2023-2025 жылдарға арналған бюджеті тиісінше осы шешімнің 16, 17 және 18-қосымшаларына сәйкес, оның ішінде 2023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38829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5982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32 847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2 671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30 176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41043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1227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1227 мың теңге.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Балқаш ауданы Береке ауылдық округінің 2023-2025 жылдарға арналған бюджеті тиісінше осы шешімнің 19, 20 және 21-қосымшаларына сәйкес, оның ішінде 2023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36 990мың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7777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29 213 мың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3 025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26 188мың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37 886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897 мың теңге.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ауданы Бірлік ауылдық округінің 2023-2025 жылдарға арналған бюджеті тиісінше осы шешімнің 22, 23 және 24-қосымшаларына сәйкес, оның ішінде 2023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41 499мың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9927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31 522 мың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5 835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25687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41 962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513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513 мың теңге.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ауданы Желтораңғы ауылдық округінің 2023-2025 жылдарға арналған бюджеті тиісінше осы шешімнің 25, 26 және 27-қосымшаларына сәйкес, оның ішінде 2023 жылға келесі көлемдерде бекітілсін: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38 445 мың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7905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30 540 мың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3 273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27267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39 648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1203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1203 мың теңге.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Балқаш ауданы Жиделі ауылдық округінің 2023-2025 жылдарға арналған бюджеті тиісінше осы шешімнің 28, 29 және 30-қосымшаларына сәйкес, оның ішінде 2023 жылға келесі көлемдерде бекітілсін: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47588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4641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42 947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13122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29825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48901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1313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1313 мың теңге.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Балқаш ауданы Қарой ауылдық округінің 2023-2025 жылдарға арналған бюджеті тиісінше осы шешімнің 31, 32 және 33-қосымшаларына сәйкес, оның ішінде 2023 жылға келесі көлемдерде бекітілсін: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42 607 мың теңге, оның ішінде: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5655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36 952 мың теңге, оның ішінде: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7 838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29 114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42 607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Балқаш ауданы Көктал ауылдық округінің 2023-2025 жылдарға арналған бюджеті тиісінше осы шешімнің 34, 35 және 36-қосымшаларына сәйкес, оның ішінде 2023 жылға келесі көлемдерде бекітілсін: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36 378 мың теңге, оның ішінде: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4015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32 363 мың теңге, оның ішінде: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2 687мың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29676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36 905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527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527 мың теңге.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Балқаш ауданы Құйған ауылдық округінің 2023-2025 жылдарға арналған бюджеті тиісінше осы шешімнің 37, 38 және 39-қосымшаларына сәйкес, оның ішінде 2023 жылға келесі көлемдерде бекітілсін: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33 639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4255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29 384 мың теңге, оның ішінде: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3 383мың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26 001мың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33 666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Балқаш ауданы Миялы ауылдық округінің 2023-2025 жылдарға арналған бюджеті тиісінше осы шешімнің 40, 41 және 42-қосымшаларына сәйкес, оның ішінде 2023 жылға келесі көлемдерде бекітілсін: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47946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3310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44636 мың теңге, оның ішінде: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12197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32439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47 957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Балқаш ауданы Топар ауылдық округінің 2023-2025 жылдарға арналған бюджеті тиісінше осы шешімнің 43, 44 және 45-қосымшаларына сәйкес, оның ішінде 2023 жылға келесі көлемдерде бекітілсін: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43 848мың теңге, оның ішінде: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4277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39 571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10 606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28965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44 797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949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949 мың теңге.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баяндалсын.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шешiм 2023 жылғы 1 қаңтарынан бастап қолданысқа енгiзiледі.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№6-24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 қосымша</w:t>
            </w:r>
          </w:p>
        </w:tc>
      </w:tr>
    </w:tbl>
    <w:bookmarkStart w:name="z30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 қосымша</w:t>
            </w:r>
          </w:p>
        </w:tc>
      </w:tr>
    </w:tbl>
    <w:bookmarkStart w:name="z31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7 қосымша</w:t>
            </w:r>
          </w:p>
        </w:tc>
      </w:tr>
    </w:tbl>
    <w:bookmarkStart w:name="z32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10 қосымша</w:t>
            </w:r>
          </w:p>
        </w:tc>
      </w:tr>
    </w:tbl>
    <w:bookmarkStart w:name="z33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Бақанас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13 қосымша</w:t>
            </w:r>
          </w:p>
        </w:tc>
      </w:tr>
    </w:tbl>
    <w:bookmarkStart w:name="z35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Бақбақты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16 қосымша</w:t>
            </w:r>
          </w:p>
        </w:tc>
      </w:tr>
    </w:tbl>
    <w:bookmarkStart w:name="z36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Балатопар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19 қосымша</w:t>
            </w:r>
          </w:p>
        </w:tc>
      </w:tr>
    </w:tbl>
    <w:bookmarkStart w:name="z37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Береке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22 қосымша</w:t>
            </w:r>
          </w:p>
        </w:tc>
      </w:tr>
    </w:tbl>
    <w:bookmarkStart w:name="z38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25 қосымша</w:t>
            </w:r>
          </w:p>
        </w:tc>
      </w:tr>
    </w:tbl>
    <w:bookmarkStart w:name="z39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Желтораңғы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28 қосымша</w:t>
            </w:r>
          </w:p>
        </w:tc>
      </w:tr>
    </w:tbl>
    <w:bookmarkStart w:name="z41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31 қосымша</w:t>
            </w:r>
          </w:p>
        </w:tc>
      </w:tr>
    </w:tbl>
    <w:bookmarkStart w:name="z42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34 қосымша</w:t>
            </w:r>
          </w:p>
        </w:tc>
      </w:tr>
    </w:tbl>
    <w:bookmarkStart w:name="z43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37 қосымша</w:t>
            </w:r>
          </w:p>
        </w:tc>
      </w:tr>
    </w:tbl>
    <w:bookmarkStart w:name="z44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40 қосымша</w:t>
            </w:r>
          </w:p>
        </w:tc>
      </w:tr>
    </w:tbl>
    <w:bookmarkStart w:name="z459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7 тамыздағы "Балқаш ауданының ауылдық округтерінің 2023-2025 жылдарға арналған бюджеттері туралы" № 6-24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43 қосымша</w:t>
            </w:r>
          </w:p>
        </w:tc>
      </w:tr>
    </w:tbl>
    <w:bookmarkStart w:name="z47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Топар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